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6" w:rsidRDefault="00120840">
      <w:pPr>
        <w:ind w:rightChars="-437" w:right="-1049"/>
        <w:rPr>
          <w:rFonts w:ascii="微软雅黑" w:hAnsi="微软雅黑" w:cs="宋体"/>
          <w:bCs/>
          <w:color w:val="000000"/>
          <w:sz w:val="20"/>
          <w:szCs w:val="20"/>
        </w:rPr>
      </w:pPr>
      <w:r>
        <w:rPr>
          <w:rFonts w:ascii="微软雅黑" w:hAnsi="微软雅黑" w:cs="宋体" w:hint="eastAsia"/>
          <w:bCs/>
          <w:color w:val="000000"/>
          <w:sz w:val="20"/>
          <w:szCs w:val="20"/>
        </w:rPr>
        <w:t>附件</w:t>
      </w:r>
      <w:r>
        <w:rPr>
          <w:rFonts w:ascii="微软雅黑" w:hAnsi="微软雅黑" w:cs="宋体" w:hint="eastAsia"/>
          <w:bCs/>
          <w:color w:val="000000"/>
          <w:sz w:val="20"/>
          <w:szCs w:val="20"/>
        </w:rPr>
        <w:t>1</w:t>
      </w:r>
    </w:p>
    <w:tbl>
      <w:tblPr>
        <w:tblStyle w:val="4-31"/>
        <w:tblW w:w="10570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1486"/>
        <w:gridCol w:w="1819"/>
        <w:gridCol w:w="1059"/>
        <w:gridCol w:w="1930"/>
        <w:gridCol w:w="1433"/>
        <w:gridCol w:w="2843"/>
      </w:tblGrid>
      <w:tr w:rsidR="005B2B96" w:rsidTr="005B2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6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4"/>
                <w:szCs w:val="20"/>
              </w:rPr>
            </w:pPr>
            <w:r>
              <w:rPr>
                <w:rFonts w:ascii="微软雅黑" w:eastAsia="微软雅黑" w:hAnsi="微软雅黑" w:hint="eastAsia"/>
                <w:color w:val="F2F2F2" w:themeColor="background1" w:themeShade="F2"/>
                <w:sz w:val="24"/>
                <w:szCs w:val="20"/>
              </w:rPr>
              <w:t>泰国宣大暑假短期访学</w:t>
            </w:r>
            <w:r>
              <w:rPr>
                <w:rFonts w:ascii="微软雅黑" w:eastAsia="微软雅黑" w:hAnsi="微软雅黑" w:hint="eastAsia"/>
                <w:color w:val="F2F2F2" w:themeColor="background1" w:themeShade="F2"/>
                <w:sz w:val="24"/>
                <w:szCs w:val="20"/>
              </w:rPr>
              <w:t>项目报名表</w:t>
            </w:r>
          </w:p>
        </w:tc>
      </w:tr>
      <w:tr w:rsidR="005B2B96" w:rsidTr="005B2B9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6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个人信息</w:t>
            </w: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姓名</w:t>
            </w:r>
          </w:p>
        </w:tc>
        <w:tc>
          <w:tcPr>
            <w:tcW w:w="1819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英文</w:t>
            </w:r>
          </w:p>
        </w:tc>
        <w:tc>
          <w:tcPr>
            <w:tcW w:w="1930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曾用名</w:t>
            </w:r>
          </w:p>
        </w:tc>
        <w:tc>
          <w:tcPr>
            <w:tcW w:w="2843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生日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出生地</w:t>
            </w:r>
          </w:p>
        </w:tc>
        <w:tc>
          <w:tcPr>
            <w:tcW w:w="1930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性别</w:t>
            </w:r>
          </w:p>
        </w:tc>
        <w:tc>
          <w:tcPr>
            <w:tcW w:w="2843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婚姻状况</w:t>
            </w:r>
          </w:p>
        </w:tc>
        <w:tc>
          <w:tcPr>
            <w:tcW w:w="1819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国籍</w:t>
            </w:r>
          </w:p>
        </w:tc>
        <w:tc>
          <w:tcPr>
            <w:tcW w:w="1930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身份证号码</w:t>
            </w:r>
          </w:p>
        </w:tc>
        <w:tc>
          <w:tcPr>
            <w:tcW w:w="2843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护照类型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签发地</w:t>
            </w:r>
          </w:p>
        </w:tc>
        <w:tc>
          <w:tcPr>
            <w:tcW w:w="1930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护照号码</w:t>
            </w:r>
          </w:p>
        </w:tc>
        <w:tc>
          <w:tcPr>
            <w:tcW w:w="2843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签发日期</w:t>
            </w:r>
          </w:p>
        </w:tc>
        <w:tc>
          <w:tcPr>
            <w:tcW w:w="1819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有效日期</w:t>
            </w:r>
          </w:p>
        </w:tc>
        <w:tc>
          <w:tcPr>
            <w:tcW w:w="1930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家庭地址</w:t>
            </w:r>
          </w:p>
        </w:tc>
        <w:tc>
          <w:tcPr>
            <w:tcW w:w="4808" w:type="dxa"/>
            <w:gridSpan w:val="3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邮编</w:t>
            </w:r>
          </w:p>
        </w:tc>
        <w:tc>
          <w:tcPr>
            <w:tcW w:w="2843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bookmarkStart w:id="0" w:name="_GoBack"/>
        <w:bookmarkEnd w:id="0"/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手机</w:t>
            </w:r>
          </w:p>
        </w:tc>
        <w:tc>
          <w:tcPr>
            <w:tcW w:w="1819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QQ</w:t>
            </w:r>
          </w:p>
        </w:tc>
        <w:tc>
          <w:tcPr>
            <w:tcW w:w="1930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843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邮箱</w:t>
            </w:r>
          </w:p>
        </w:tc>
        <w:tc>
          <w:tcPr>
            <w:tcW w:w="4808" w:type="dxa"/>
            <w:gridSpan w:val="3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中方推荐院校</w:t>
            </w:r>
          </w:p>
        </w:tc>
        <w:tc>
          <w:tcPr>
            <w:tcW w:w="4808" w:type="dxa"/>
            <w:gridSpan w:val="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大连工业大学</w:t>
            </w:r>
          </w:p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中国辽宁省大连市甘井子区轻工苑</w:t>
            </w: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号</w:t>
            </w:r>
          </w:p>
        </w:tc>
        <w:tc>
          <w:tcPr>
            <w:tcW w:w="1433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邮编</w:t>
            </w:r>
          </w:p>
        </w:tc>
        <w:tc>
          <w:tcPr>
            <w:tcW w:w="2843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116034</w:t>
            </w: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所在</w:t>
            </w: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院系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专业</w:t>
            </w:r>
          </w:p>
        </w:tc>
        <w:tc>
          <w:tcPr>
            <w:tcW w:w="1930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年级</w:t>
            </w: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全学号</w:t>
            </w:r>
          </w:p>
        </w:tc>
        <w:tc>
          <w:tcPr>
            <w:tcW w:w="2843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6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紧急</w:t>
            </w: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联络人信息</w:t>
            </w: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姓名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与学生</w:t>
            </w:r>
          </w:p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关系</w:t>
            </w:r>
          </w:p>
        </w:tc>
        <w:tc>
          <w:tcPr>
            <w:tcW w:w="1930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电话</w:t>
            </w:r>
          </w:p>
        </w:tc>
        <w:tc>
          <w:tcPr>
            <w:tcW w:w="2843" w:type="dxa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地址</w:t>
            </w:r>
          </w:p>
        </w:tc>
        <w:tc>
          <w:tcPr>
            <w:tcW w:w="4808" w:type="dxa"/>
            <w:gridSpan w:val="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B2B96" w:rsidRDefault="00120840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A442A" w:themeColor="background2" w:themeShade="40"/>
                <w:sz w:val="20"/>
                <w:szCs w:val="20"/>
              </w:rPr>
              <w:t>邮编</w:t>
            </w:r>
          </w:p>
        </w:tc>
        <w:tc>
          <w:tcPr>
            <w:tcW w:w="2843" w:type="dxa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6"/>
            <w:shd w:val="clear" w:color="auto" w:fill="EAF1DD" w:themeFill="accent3" w:themeFillTint="33"/>
            <w:vAlign w:val="center"/>
          </w:tcPr>
          <w:p w:rsidR="005B2B96" w:rsidRDefault="00120840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4A442A" w:themeColor="background2" w:themeShade="40"/>
                <w:sz w:val="20"/>
                <w:szCs w:val="20"/>
              </w:rPr>
              <w:t>申请者健康信息（中文填写）</w:t>
            </w: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4A442A" w:themeColor="background2" w:themeShade="40"/>
                <w:sz w:val="20"/>
                <w:szCs w:val="20"/>
              </w:rPr>
              <w:t>整体状况</w:t>
            </w:r>
          </w:p>
        </w:tc>
        <w:tc>
          <w:tcPr>
            <w:tcW w:w="9084" w:type="dxa"/>
            <w:gridSpan w:val="5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4A442A" w:themeColor="background2" w:themeShade="40"/>
                <w:sz w:val="20"/>
                <w:szCs w:val="20"/>
              </w:rPr>
              <w:t>重大病史</w:t>
            </w:r>
          </w:p>
        </w:tc>
        <w:tc>
          <w:tcPr>
            <w:tcW w:w="9084" w:type="dxa"/>
            <w:gridSpan w:val="5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4A442A" w:themeColor="background2" w:themeShade="40"/>
                <w:sz w:val="20"/>
                <w:szCs w:val="20"/>
              </w:rPr>
              <w:t>用药需求</w:t>
            </w:r>
          </w:p>
        </w:tc>
        <w:tc>
          <w:tcPr>
            <w:tcW w:w="9084" w:type="dxa"/>
            <w:gridSpan w:val="5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4A442A" w:themeColor="background2" w:themeShade="40"/>
                <w:sz w:val="20"/>
                <w:szCs w:val="20"/>
              </w:rPr>
              <w:t>药物过敏</w:t>
            </w:r>
          </w:p>
        </w:tc>
        <w:tc>
          <w:tcPr>
            <w:tcW w:w="9084" w:type="dxa"/>
            <w:gridSpan w:val="5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4A442A" w:themeColor="background2" w:themeShade="40"/>
                <w:sz w:val="20"/>
                <w:szCs w:val="20"/>
              </w:rPr>
              <w:t>环境不适</w:t>
            </w:r>
          </w:p>
        </w:tc>
        <w:tc>
          <w:tcPr>
            <w:tcW w:w="9084" w:type="dxa"/>
            <w:gridSpan w:val="5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EAF1DD" w:themeFill="accent3" w:themeFillTint="33"/>
            <w:vAlign w:val="center"/>
          </w:tcPr>
          <w:p w:rsidR="005B2B96" w:rsidRDefault="00120840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4A442A" w:themeColor="background2" w:themeShade="40"/>
                <w:sz w:val="20"/>
                <w:szCs w:val="20"/>
              </w:rPr>
              <w:t>饮食忌口</w:t>
            </w:r>
          </w:p>
        </w:tc>
        <w:tc>
          <w:tcPr>
            <w:tcW w:w="9084" w:type="dxa"/>
            <w:gridSpan w:val="5"/>
            <w:shd w:val="clear" w:color="auto" w:fill="EAF1DD" w:themeFill="accent3" w:themeFillTint="33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  <w:tr w:rsidR="005B2B96" w:rsidTr="005B2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Align w:val="center"/>
          </w:tcPr>
          <w:p w:rsidR="005B2B96" w:rsidRDefault="00120840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4A442A" w:themeColor="background2" w:themeShade="40"/>
                <w:sz w:val="20"/>
                <w:szCs w:val="20"/>
              </w:rPr>
              <w:t>其他事项</w:t>
            </w:r>
          </w:p>
        </w:tc>
        <w:tc>
          <w:tcPr>
            <w:tcW w:w="9084" w:type="dxa"/>
            <w:gridSpan w:val="5"/>
            <w:vAlign w:val="center"/>
          </w:tcPr>
          <w:p w:rsidR="005B2B96" w:rsidRDefault="005B2B96">
            <w:pPr>
              <w:pStyle w:val="2a"/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4A442A" w:themeColor="background2" w:themeShade="40"/>
                <w:sz w:val="20"/>
                <w:szCs w:val="20"/>
              </w:rPr>
            </w:pPr>
          </w:p>
        </w:tc>
      </w:tr>
    </w:tbl>
    <w:p w:rsidR="005B2B96" w:rsidRDefault="005B2B96">
      <w:pPr>
        <w:adjustRightInd w:val="0"/>
        <w:snapToGrid w:val="0"/>
        <w:spacing w:line="240" w:lineRule="exact"/>
        <w:rPr>
          <w:rFonts w:ascii="微软雅黑" w:eastAsia="微软雅黑" w:hAnsi="微软雅黑" w:cs="微软雅黑"/>
          <w:b/>
          <w:bCs/>
          <w:color w:val="4A442A" w:themeColor="background2" w:themeShade="40"/>
          <w:sz w:val="20"/>
          <w:szCs w:val="20"/>
        </w:rPr>
      </w:pPr>
    </w:p>
    <w:p w:rsidR="005B2B96" w:rsidRDefault="00120840">
      <w:pPr>
        <w:adjustRightInd w:val="0"/>
        <w:snapToGrid w:val="0"/>
        <w:spacing w:line="240" w:lineRule="exact"/>
        <w:rPr>
          <w:rFonts w:ascii="微软雅黑" w:eastAsia="微软雅黑" w:hAnsi="微软雅黑" w:cs="微软雅黑"/>
          <w:b/>
          <w:bCs/>
          <w:color w:val="4A442A" w:themeColor="background2" w:themeShade="4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color w:val="4A442A" w:themeColor="background2" w:themeShade="40"/>
          <w:sz w:val="20"/>
          <w:szCs w:val="20"/>
        </w:rPr>
        <w:t>请发送本表格至大连工业大学国际交流与合作处邮箱</w:t>
      </w:r>
      <w:r>
        <w:rPr>
          <w:rFonts w:ascii="微软雅黑" w:eastAsia="微软雅黑" w:hAnsi="微软雅黑" w:cs="微软雅黑" w:hint="eastAsia"/>
          <w:b/>
          <w:bCs/>
          <w:color w:val="4A442A" w:themeColor="background2" w:themeShade="40"/>
          <w:sz w:val="20"/>
          <w:szCs w:val="20"/>
        </w:rPr>
        <w:t>iced@dlpu.edu.cn</w:t>
      </w:r>
      <w:r>
        <w:rPr>
          <w:rFonts w:ascii="微软雅黑" w:eastAsia="微软雅黑" w:hAnsi="微软雅黑" w:cs="微软雅黑" w:hint="eastAsia"/>
          <w:b/>
          <w:bCs/>
          <w:color w:val="4A442A" w:themeColor="background2" w:themeShade="40"/>
          <w:sz w:val="20"/>
          <w:szCs w:val="20"/>
        </w:rPr>
        <w:t>备案，并抄送至</w:t>
      </w:r>
      <w:r>
        <w:rPr>
          <w:rFonts w:ascii="微软雅黑" w:eastAsia="微软雅黑" w:hAnsi="微软雅黑" w:cs="微软雅黑" w:hint="eastAsia"/>
          <w:b/>
          <w:bCs/>
          <w:color w:val="4A442A" w:themeColor="background2" w:themeShade="40"/>
          <w:sz w:val="20"/>
          <w:szCs w:val="20"/>
        </w:rPr>
        <w:t>pangys2022@163.com</w:t>
      </w:r>
      <w:r>
        <w:rPr>
          <w:rFonts w:ascii="微软雅黑" w:eastAsia="微软雅黑" w:hAnsi="微软雅黑" w:cs="微软雅黑" w:hint="eastAsia"/>
          <w:b/>
          <w:bCs/>
          <w:color w:val="4A442A" w:themeColor="background2" w:themeShade="40"/>
          <w:sz w:val="20"/>
          <w:szCs w:val="20"/>
        </w:rPr>
        <w:t>。</w:t>
      </w:r>
    </w:p>
    <w:sectPr w:rsidR="005B2B96">
      <w:headerReference w:type="even" r:id="rId8"/>
      <w:footerReference w:type="even" r:id="rId9"/>
      <w:footerReference w:type="default" r:id="rId10"/>
      <w:pgSz w:w="11900" w:h="16840"/>
      <w:pgMar w:top="1440" w:right="1797" w:bottom="1440" w:left="1797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40" w:rsidRDefault="00120840">
      <w:r>
        <w:separator/>
      </w:r>
    </w:p>
  </w:endnote>
  <w:endnote w:type="continuationSeparator" w:id="0">
    <w:p w:rsidR="00120840" w:rsidRDefault="0012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96" w:rsidRDefault="005B2B9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96" w:rsidRDefault="005B2B96">
    <w:pPr>
      <w:pStyle w:val="af9"/>
      <w:jc w:val="right"/>
      <w:rPr>
        <w:b/>
      </w:rPr>
    </w:pPr>
  </w:p>
  <w:p w:rsidR="005B2B96" w:rsidRDefault="00120840">
    <w:pPr>
      <w:pStyle w:val="af9"/>
      <w:jc w:val="right"/>
    </w:pPr>
    <w:r>
      <w:rPr>
        <w:rFonts w:hint="eastAsia"/>
      </w:rPr>
      <w:t>2019</w:t>
    </w:r>
    <w:r>
      <w:rPr>
        <w:rFonts w:hint="eastAsia"/>
      </w:rPr>
      <w:t>年东京大学</w:t>
    </w:r>
    <w:r>
      <w:rPr>
        <w:rFonts w:hint="eastAsia"/>
      </w:rPr>
      <w:t xml:space="preserve">Open Seminar </w:t>
    </w:r>
    <w:r>
      <w:rPr>
        <w:rFonts w:hint="eastAsia"/>
      </w:rPr>
      <w:t>暑假研修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40" w:rsidRDefault="00120840">
      <w:r>
        <w:separator/>
      </w:r>
    </w:p>
  </w:footnote>
  <w:footnote w:type="continuationSeparator" w:id="0">
    <w:p w:rsidR="00120840" w:rsidRDefault="0012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96" w:rsidRDefault="005B2B9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M2MxNjViMmQ1NzYzMGNlNTAzOGJjYjhkNjk5ZWQifQ=="/>
  </w:docVars>
  <w:rsids>
    <w:rsidRoot w:val="00377C2C"/>
    <w:rsid w:val="FCFD20AA"/>
    <w:rsid w:val="0001125E"/>
    <w:rsid w:val="000413A0"/>
    <w:rsid w:val="00041765"/>
    <w:rsid w:val="00053716"/>
    <w:rsid w:val="00053AE1"/>
    <w:rsid w:val="000B2AA1"/>
    <w:rsid w:val="000E24B1"/>
    <w:rsid w:val="00120840"/>
    <w:rsid w:val="0012354D"/>
    <w:rsid w:val="00164709"/>
    <w:rsid w:val="00187F00"/>
    <w:rsid w:val="001B08D9"/>
    <w:rsid w:val="001B19AA"/>
    <w:rsid w:val="001E7E5E"/>
    <w:rsid w:val="00202E03"/>
    <w:rsid w:val="00293169"/>
    <w:rsid w:val="002C7F97"/>
    <w:rsid w:val="0030687E"/>
    <w:rsid w:val="00307059"/>
    <w:rsid w:val="00330501"/>
    <w:rsid w:val="00334FB8"/>
    <w:rsid w:val="00343707"/>
    <w:rsid w:val="00377C2C"/>
    <w:rsid w:val="003A2552"/>
    <w:rsid w:val="003F1A07"/>
    <w:rsid w:val="00402431"/>
    <w:rsid w:val="004031A9"/>
    <w:rsid w:val="004400FF"/>
    <w:rsid w:val="004610B3"/>
    <w:rsid w:val="00470DB5"/>
    <w:rsid w:val="00471F16"/>
    <w:rsid w:val="004763DC"/>
    <w:rsid w:val="004948F5"/>
    <w:rsid w:val="004A4973"/>
    <w:rsid w:val="004C0065"/>
    <w:rsid w:val="004D2697"/>
    <w:rsid w:val="004E26FF"/>
    <w:rsid w:val="004F77B9"/>
    <w:rsid w:val="005011CA"/>
    <w:rsid w:val="00504EAD"/>
    <w:rsid w:val="0052281E"/>
    <w:rsid w:val="005459A3"/>
    <w:rsid w:val="0055433F"/>
    <w:rsid w:val="00584F81"/>
    <w:rsid w:val="005869FE"/>
    <w:rsid w:val="005B2B96"/>
    <w:rsid w:val="005B4155"/>
    <w:rsid w:val="005C2A1A"/>
    <w:rsid w:val="005E515E"/>
    <w:rsid w:val="005E6683"/>
    <w:rsid w:val="00604B26"/>
    <w:rsid w:val="006460C4"/>
    <w:rsid w:val="006627CC"/>
    <w:rsid w:val="006B68A6"/>
    <w:rsid w:val="006C3263"/>
    <w:rsid w:val="006D71B4"/>
    <w:rsid w:val="006E2281"/>
    <w:rsid w:val="0071646D"/>
    <w:rsid w:val="00724EDA"/>
    <w:rsid w:val="00734B91"/>
    <w:rsid w:val="00786EB6"/>
    <w:rsid w:val="007A3524"/>
    <w:rsid w:val="007A5290"/>
    <w:rsid w:val="007B0765"/>
    <w:rsid w:val="007C4C81"/>
    <w:rsid w:val="007D507A"/>
    <w:rsid w:val="007D57E5"/>
    <w:rsid w:val="007E58FC"/>
    <w:rsid w:val="00816AAC"/>
    <w:rsid w:val="00864422"/>
    <w:rsid w:val="00864D6F"/>
    <w:rsid w:val="00864EBC"/>
    <w:rsid w:val="00865284"/>
    <w:rsid w:val="008753E6"/>
    <w:rsid w:val="00885E82"/>
    <w:rsid w:val="008C0647"/>
    <w:rsid w:val="008C5BA9"/>
    <w:rsid w:val="008D06C1"/>
    <w:rsid w:val="008F6E12"/>
    <w:rsid w:val="00915AB8"/>
    <w:rsid w:val="00930FA0"/>
    <w:rsid w:val="0093510F"/>
    <w:rsid w:val="00941D7A"/>
    <w:rsid w:val="00942927"/>
    <w:rsid w:val="00954EB2"/>
    <w:rsid w:val="00955EF8"/>
    <w:rsid w:val="0095646C"/>
    <w:rsid w:val="00957801"/>
    <w:rsid w:val="009B2CF8"/>
    <w:rsid w:val="009E27DA"/>
    <w:rsid w:val="009E651C"/>
    <w:rsid w:val="009F347A"/>
    <w:rsid w:val="00A245D1"/>
    <w:rsid w:val="00A653DA"/>
    <w:rsid w:val="00A8495B"/>
    <w:rsid w:val="00A84FA7"/>
    <w:rsid w:val="00A865F3"/>
    <w:rsid w:val="00A94F81"/>
    <w:rsid w:val="00AB041D"/>
    <w:rsid w:val="00AB275E"/>
    <w:rsid w:val="00AD77FE"/>
    <w:rsid w:val="00B04510"/>
    <w:rsid w:val="00B15C58"/>
    <w:rsid w:val="00B23E67"/>
    <w:rsid w:val="00B35F43"/>
    <w:rsid w:val="00B37E72"/>
    <w:rsid w:val="00B577B8"/>
    <w:rsid w:val="00B66E5F"/>
    <w:rsid w:val="00B7597C"/>
    <w:rsid w:val="00B827DE"/>
    <w:rsid w:val="00BB79BD"/>
    <w:rsid w:val="00BD7BE1"/>
    <w:rsid w:val="00C44A80"/>
    <w:rsid w:val="00C75A3A"/>
    <w:rsid w:val="00C864C6"/>
    <w:rsid w:val="00CB0185"/>
    <w:rsid w:val="00CE3B85"/>
    <w:rsid w:val="00CF5E07"/>
    <w:rsid w:val="00D20A73"/>
    <w:rsid w:val="00D55286"/>
    <w:rsid w:val="00D879B4"/>
    <w:rsid w:val="00DB5FFE"/>
    <w:rsid w:val="00DC5F12"/>
    <w:rsid w:val="00DD1856"/>
    <w:rsid w:val="00DD3872"/>
    <w:rsid w:val="00DE7770"/>
    <w:rsid w:val="00DF5E6F"/>
    <w:rsid w:val="00DF67EA"/>
    <w:rsid w:val="00E41FCC"/>
    <w:rsid w:val="00E97F4A"/>
    <w:rsid w:val="00EA0138"/>
    <w:rsid w:val="00EC06D1"/>
    <w:rsid w:val="00EC6B0F"/>
    <w:rsid w:val="00F12658"/>
    <w:rsid w:val="00F2414D"/>
    <w:rsid w:val="00F42DDF"/>
    <w:rsid w:val="00F646B4"/>
    <w:rsid w:val="00F64FDB"/>
    <w:rsid w:val="00F65259"/>
    <w:rsid w:val="00F94C4C"/>
    <w:rsid w:val="00FA5BE3"/>
    <w:rsid w:val="00FE14ED"/>
    <w:rsid w:val="00FE2CF0"/>
    <w:rsid w:val="00FE4C65"/>
    <w:rsid w:val="05054641"/>
    <w:rsid w:val="15453A36"/>
    <w:rsid w:val="6A94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index heading" w:qFormat="1"/>
    <w:lsdException w:name="caption" w:uiPriority="35" w:qFormat="1"/>
    <w:lsdException w:name="table of figures" w:qFormat="1"/>
    <w:lsdException w:name="envelope address" w:qFormat="1"/>
    <w:lsdException w:name="envelope return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semiHidden="0" w:uiPriority="11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ddress" w:qFormat="1"/>
    <w:lsdException w:name="HTML Preformatted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autoRedefine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autoRedefine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1"/>
    <w:next w:val="a1"/>
    <w:link w:val="8Char"/>
    <w:autoRedefine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1"/>
    <w:next w:val="a1"/>
    <w:link w:val="9Char"/>
    <w:autoRedefine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autoRedefine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paragraph" w:styleId="32">
    <w:name w:val="List 3"/>
    <w:basedOn w:val="a1"/>
    <w:autoRedefine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a1"/>
    <w:next w:val="a1"/>
    <w:autoRedefine/>
    <w:uiPriority w:val="39"/>
    <w:semiHidden/>
    <w:unhideWhenUsed/>
    <w:qFormat/>
    <w:pPr>
      <w:ind w:leftChars="1200" w:left="2520"/>
    </w:pPr>
  </w:style>
  <w:style w:type="paragraph" w:styleId="2">
    <w:name w:val="List Number 2"/>
    <w:basedOn w:val="a1"/>
    <w:autoRedefine/>
    <w:uiPriority w:val="99"/>
    <w:semiHidden/>
    <w:unhideWhenUsed/>
    <w:qFormat/>
    <w:pPr>
      <w:numPr>
        <w:numId w:val="1"/>
      </w:numPr>
      <w:contextualSpacing/>
    </w:pPr>
  </w:style>
  <w:style w:type="paragraph" w:styleId="a6">
    <w:name w:val="table of authorities"/>
    <w:basedOn w:val="a1"/>
    <w:next w:val="a1"/>
    <w:autoRedefine/>
    <w:uiPriority w:val="99"/>
    <w:semiHidden/>
    <w:unhideWhenUsed/>
    <w:qFormat/>
    <w:pPr>
      <w:ind w:leftChars="200" w:left="420"/>
    </w:pPr>
  </w:style>
  <w:style w:type="paragraph" w:styleId="a7">
    <w:name w:val="Note Heading"/>
    <w:basedOn w:val="a1"/>
    <w:next w:val="a1"/>
    <w:link w:val="Char0"/>
    <w:uiPriority w:val="99"/>
    <w:semiHidden/>
    <w:unhideWhenUsed/>
    <w:qFormat/>
    <w:pPr>
      <w:jc w:val="center"/>
    </w:pPr>
  </w:style>
  <w:style w:type="paragraph" w:styleId="40">
    <w:name w:val="List Bullet 4"/>
    <w:basedOn w:val="a1"/>
    <w:autoRedefine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1"/>
    <w:next w:val="a1"/>
    <w:uiPriority w:val="99"/>
    <w:semiHidden/>
    <w:unhideWhenUsed/>
    <w:qFormat/>
    <w:pPr>
      <w:ind w:leftChars="1400" w:left="1400"/>
    </w:pPr>
  </w:style>
  <w:style w:type="paragraph" w:styleId="a8">
    <w:name w:val="E-mail Signature"/>
    <w:basedOn w:val="a1"/>
    <w:link w:val="Char1"/>
    <w:uiPriority w:val="99"/>
    <w:semiHidden/>
    <w:unhideWhenUsed/>
    <w:qFormat/>
  </w:style>
  <w:style w:type="paragraph" w:styleId="a">
    <w:name w:val="List Number"/>
    <w:basedOn w:val="a1"/>
    <w:uiPriority w:val="99"/>
    <w:semiHidden/>
    <w:unhideWhenUsed/>
    <w:qFormat/>
    <w:pPr>
      <w:numPr>
        <w:numId w:val="3"/>
      </w:numPr>
      <w:contextualSpacing/>
    </w:pPr>
  </w:style>
  <w:style w:type="paragraph" w:styleId="a9">
    <w:name w:val="Normal Indent"/>
    <w:basedOn w:val="a1"/>
    <w:autoRedefine/>
    <w:uiPriority w:val="99"/>
    <w:semiHidden/>
    <w:unhideWhenUsed/>
    <w:qFormat/>
    <w:pPr>
      <w:ind w:firstLineChars="200" w:firstLine="420"/>
    </w:pPr>
  </w:style>
  <w:style w:type="paragraph" w:styleId="aa">
    <w:name w:val="caption"/>
    <w:basedOn w:val="a1"/>
    <w:next w:val="a1"/>
    <w:autoRedefine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52">
    <w:name w:val="index 5"/>
    <w:basedOn w:val="a1"/>
    <w:next w:val="a1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1"/>
    <w:autoRedefine/>
    <w:uiPriority w:val="99"/>
    <w:semiHidden/>
    <w:unhideWhenUsed/>
    <w:qFormat/>
    <w:pPr>
      <w:numPr>
        <w:numId w:val="4"/>
      </w:numPr>
      <w:contextualSpacing/>
    </w:pPr>
  </w:style>
  <w:style w:type="paragraph" w:styleId="ab">
    <w:name w:val="envelope address"/>
    <w:basedOn w:val="a1"/>
    <w:uiPriority w:val="99"/>
    <w:semiHidden/>
    <w:unhideWhenUsed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c">
    <w:name w:val="Document Map"/>
    <w:basedOn w:val="a1"/>
    <w:link w:val="Char2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d">
    <w:name w:val="toa heading"/>
    <w:basedOn w:val="a1"/>
    <w:next w:val="a1"/>
    <w:autoRedefine/>
    <w:uiPriority w:val="99"/>
    <w:semiHidden/>
    <w:unhideWhenUsed/>
    <w:qFormat/>
    <w:pPr>
      <w:spacing w:before="120"/>
    </w:pPr>
    <w:rPr>
      <w:rFonts w:asciiTheme="majorHAnsi" w:eastAsia="宋体" w:hAnsiTheme="majorHAnsi" w:cstheme="majorBidi"/>
    </w:rPr>
  </w:style>
  <w:style w:type="paragraph" w:styleId="ae">
    <w:name w:val="annotation text"/>
    <w:basedOn w:val="a1"/>
    <w:link w:val="Char3"/>
    <w:autoRedefine/>
    <w:uiPriority w:val="99"/>
    <w:semiHidden/>
    <w:unhideWhenUsed/>
    <w:qFormat/>
  </w:style>
  <w:style w:type="paragraph" w:styleId="60">
    <w:name w:val="index 6"/>
    <w:basedOn w:val="a1"/>
    <w:next w:val="a1"/>
    <w:autoRedefine/>
    <w:uiPriority w:val="99"/>
    <w:semiHidden/>
    <w:unhideWhenUsed/>
    <w:qFormat/>
    <w:pPr>
      <w:ind w:leftChars="1000" w:left="1000"/>
    </w:pPr>
  </w:style>
  <w:style w:type="paragraph" w:styleId="af">
    <w:name w:val="Salutation"/>
    <w:basedOn w:val="a1"/>
    <w:next w:val="a1"/>
    <w:link w:val="Char4"/>
    <w:autoRedefine/>
    <w:uiPriority w:val="99"/>
    <w:semiHidden/>
    <w:unhideWhenUsed/>
    <w:qFormat/>
  </w:style>
  <w:style w:type="paragraph" w:styleId="33">
    <w:name w:val="Body Text 3"/>
    <w:basedOn w:val="a1"/>
    <w:link w:val="3Char0"/>
    <w:autoRedefine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autoRedefine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1"/>
    <w:uiPriority w:val="99"/>
    <w:semiHidden/>
    <w:unhideWhenUsed/>
    <w:qFormat/>
    <w:pPr>
      <w:numPr>
        <w:numId w:val="5"/>
      </w:numPr>
      <w:contextualSpacing/>
    </w:pPr>
  </w:style>
  <w:style w:type="paragraph" w:styleId="af1">
    <w:name w:val="Body Text"/>
    <w:basedOn w:val="a1"/>
    <w:link w:val="Char6"/>
    <w:autoRedefine/>
    <w:uiPriority w:val="99"/>
    <w:semiHidden/>
    <w:unhideWhenUsed/>
    <w:qFormat/>
    <w:pPr>
      <w:spacing w:after="120"/>
    </w:pPr>
  </w:style>
  <w:style w:type="paragraph" w:styleId="af2">
    <w:name w:val="Body Text Indent"/>
    <w:basedOn w:val="a1"/>
    <w:link w:val="Char7"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1"/>
    <w:autoRedefine/>
    <w:uiPriority w:val="99"/>
    <w:semiHidden/>
    <w:unhideWhenUsed/>
    <w:qFormat/>
    <w:pPr>
      <w:numPr>
        <w:numId w:val="6"/>
      </w:numPr>
      <w:contextualSpacing/>
    </w:pPr>
  </w:style>
  <w:style w:type="paragraph" w:styleId="22">
    <w:name w:val="List 2"/>
    <w:basedOn w:val="a1"/>
    <w:autoRedefine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3">
    <w:name w:val="List Continue"/>
    <w:basedOn w:val="a1"/>
    <w:autoRedefine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4">
    <w:name w:val="Block Text"/>
    <w:basedOn w:val="a1"/>
    <w:autoRedefine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1"/>
    <w:autoRedefine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autoRedefine/>
    <w:uiPriority w:val="99"/>
    <w:semiHidden/>
    <w:unhideWhenUsed/>
    <w:qFormat/>
    <w:rPr>
      <w:i/>
      <w:iCs/>
    </w:rPr>
  </w:style>
  <w:style w:type="paragraph" w:styleId="42">
    <w:name w:val="index 4"/>
    <w:basedOn w:val="a1"/>
    <w:next w:val="a1"/>
    <w:uiPriority w:val="99"/>
    <w:semiHidden/>
    <w:unhideWhenUsed/>
    <w:qFormat/>
    <w:pPr>
      <w:ind w:leftChars="600" w:left="600"/>
    </w:pPr>
  </w:style>
  <w:style w:type="paragraph" w:styleId="53">
    <w:name w:val="toc 5"/>
    <w:basedOn w:val="a1"/>
    <w:next w:val="a1"/>
    <w:uiPriority w:val="39"/>
    <w:semiHidden/>
    <w:unhideWhenUsed/>
    <w:qFormat/>
    <w:pPr>
      <w:ind w:leftChars="800" w:left="1680"/>
    </w:pPr>
  </w:style>
  <w:style w:type="paragraph" w:styleId="34">
    <w:name w:val="toc 3"/>
    <w:basedOn w:val="a1"/>
    <w:next w:val="a1"/>
    <w:autoRedefine/>
    <w:uiPriority w:val="39"/>
    <w:semiHidden/>
    <w:unhideWhenUsed/>
    <w:qFormat/>
    <w:pPr>
      <w:ind w:leftChars="400" w:left="840"/>
    </w:pPr>
  </w:style>
  <w:style w:type="paragraph" w:styleId="af5">
    <w:name w:val="Plain Text"/>
    <w:basedOn w:val="a1"/>
    <w:link w:val="Char8"/>
    <w:autoRedefine/>
    <w:uiPriority w:val="99"/>
    <w:semiHidden/>
    <w:unhideWhenUsed/>
    <w:qFormat/>
    <w:rPr>
      <w:rFonts w:ascii="宋体" w:eastAsia="宋体" w:hAnsi="Courier New" w:cs="Courier New"/>
      <w:sz w:val="21"/>
      <w:szCs w:val="21"/>
    </w:rPr>
  </w:style>
  <w:style w:type="paragraph" w:styleId="50">
    <w:name w:val="List Bullet 5"/>
    <w:basedOn w:val="a1"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1"/>
    <w:autoRedefine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a1"/>
    <w:next w:val="a1"/>
    <w:uiPriority w:val="39"/>
    <w:semiHidden/>
    <w:unhideWhenUsed/>
    <w:pPr>
      <w:ind w:leftChars="1400" w:left="2940"/>
    </w:pPr>
  </w:style>
  <w:style w:type="paragraph" w:styleId="35">
    <w:name w:val="index 3"/>
    <w:basedOn w:val="a1"/>
    <w:next w:val="a1"/>
    <w:uiPriority w:val="99"/>
    <w:semiHidden/>
    <w:unhideWhenUsed/>
    <w:qFormat/>
    <w:pPr>
      <w:ind w:leftChars="400" w:left="400"/>
    </w:pPr>
  </w:style>
  <w:style w:type="paragraph" w:styleId="af6">
    <w:name w:val="Date"/>
    <w:basedOn w:val="a1"/>
    <w:next w:val="a1"/>
    <w:link w:val="Char9"/>
    <w:autoRedefine/>
    <w:uiPriority w:val="99"/>
    <w:semiHidden/>
    <w:unhideWhenUsed/>
    <w:qFormat/>
    <w:pPr>
      <w:ind w:leftChars="2500" w:left="100"/>
    </w:pPr>
  </w:style>
  <w:style w:type="paragraph" w:styleId="23">
    <w:name w:val="Body Text Indent 2"/>
    <w:basedOn w:val="a1"/>
    <w:link w:val="2Char0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7">
    <w:name w:val="endnote text"/>
    <w:basedOn w:val="a1"/>
    <w:link w:val="Chara"/>
    <w:uiPriority w:val="99"/>
    <w:semiHidden/>
    <w:unhideWhenUsed/>
    <w:qFormat/>
    <w:pPr>
      <w:snapToGrid w:val="0"/>
    </w:pPr>
  </w:style>
  <w:style w:type="paragraph" w:styleId="54">
    <w:name w:val="List Continue 5"/>
    <w:basedOn w:val="a1"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8">
    <w:name w:val="Balloon Text"/>
    <w:basedOn w:val="a1"/>
    <w:link w:val="Charb"/>
    <w:uiPriority w:val="99"/>
    <w:semiHidden/>
    <w:unhideWhenUsed/>
    <w:rPr>
      <w:sz w:val="18"/>
      <w:szCs w:val="18"/>
    </w:rPr>
  </w:style>
  <w:style w:type="paragraph" w:styleId="af9">
    <w:name w:val="footer"/>
    <w:basedOn w:val="a1"/>
    <w:link w:val="Char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a">
    <w:name w:val="envelope return"/>
    <w:basedOn w:val="a1"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b">
    <w:name w:val="header"/>
    <w:basedOn w:val="a1"/>
    <w:link w:val="Chard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c">
    <w:name w:val="Signature"/>
    <w:basedOn w:val="a1"/>
    <w:link w:val="Chare"/>
    <w:uiPriority w:val="99"/>
    <w:semiHidden/>
    <w:unhideWhenUsed/>
    <w:qFormat/>
    <w:pPr>
      <w:ind w:leftChars="2100" w:left="100"/>
    </w:pPr>
  </w:style>
  <w:style w:type="paragraph" w:styleId="10">
    <w:name w:val="toc 1"/>
    <w:basedOn w:val="a1"/>
    <w:next w:val="a1"/>
    <w:uiPriority w:val="39"/>
    <w:semiHidden/>
    <w:unhideWhenUsed/>
    <w:qFormat/>
  </w:style>
  <w:style w:type="paragraph" w:styleId="43">
    <w:name w:val="List Continue 4"/>
    <w:basedOn w:val="a1"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44">
    <w:name w:val="toc 4"/>
    <w:basedOn w:val="a1"/>
    <w:next w:val="a1"/>
    <w:uiPriority w:val="39"/>
    <w:semiHidden/>
    <w:unhideWhenUsed/>
    <w:qFormat/>
    <w:pPr>
      <w:ind w:leftChars="600" w:left="1260"/>
    </w:pPr>
  </w:style>
  <w:style w:type="paragraph" w:styleId="afd">
    <w:name w:val="index heading"/>
    <w:basedOn w:val="a1"/>
    <w:next w:val="1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autoRedefine/>
    <w:uiPriority w:val="99"/>
    <w:semiHidden/>
    <w:unhideWhenUsed/>
    <w:qFormat/>
  </w:style>
  <w:style w:type="paragraph" w:styleId="afe">
    <w:name w:val="Subtitle"/>
    <w:basedOn w:val="a1"/>
    <w:next w:val="a1"/>
    <w:link w:val="Charf"/>
    <w:autoRedefine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1"/>
    <w:autoRedefine/>
    <w:uiPriority w:val="99"/>
    <w:semiHidden/>
    <w:unhideWhenUsed/>
    <w:qFormat/>
    <w:pPr>
      <w:numPr>
        <w:numId w:val="10"/>
      </w:numPr>
      <w:contextualSpacing/>
    </w:pPr>
  </w:style>
  <w:style w:type="paragraph" w:styleId="aff">
    <w:name w:val="List"/>
    <w:basedOn w:val="a1"/>
    <w:uiPriority w:val="99"/>
    <w:semiHidden/>
    <w:unhideWhenUsed/>
    <w:pPr>
      <w:ind w:left="200" w:hangingChars="200" w:hanging="200"/>
      <w:contextualSpacing/>
    </w:pPr>
  </w:style>
  <w:style w:type="paragraph" w:styleId="aff0">
    <w:name w:val="footnote text"/>
    <w:basedOn w:val="a1"/>
    <w:link w:val="Charf0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semiHidden/>
    <w:unhideWhenUsed/>
    <w:qFormat/>
    <w:pPr>
      <w:ind w:leftChars="1000" w:left="2100"/>
    </w:pPr>
  </w:style>
  <w:style w:type="paragraph" w:styleId="55">
    <w:name w:val="List 5"/>
    <w:basedOn w:val="a1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1"/>
    <w:link w:val="3Char1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uiPriority w:val="99"/>
    <w:semiHidden/>
    <w:unhideWhenUsed/>
    <w:qFormat/>
    <w:pPr>
      <w:ind w:leftChars="1200" w:left="1200"/>
    </w:pPr>
  </w:style>
  <w:style w:type="paragraph" w:styleId="90">
    <w:name w:val="index 9"/>
    <w:basedOn w:val="a1"/>
    <w:next w:val="a1"/>
    <w:uiPriority w:val="99"/>
    <w:semiHidden/>
    <w:unhideWhenUsed/>
    <w:qFormat/>
    <w:pPr>
      <w:ind w:leftChars="1600" w:left="1600"/>
    </w:pPr>
  </w:style>
  <w:style w:type="paragraph" w:styleId="aff1">
    <w:name w:val="table of figures"/>
    <w:basedOn w:val="a1"/>
    <w:next w:val="a1"/>
    <w:autoRedefine/>
    <w:uiPriority w:val="99"/>
    <w:semiHidden/>
    <w:unhideWhenUsed/>
    <w:qFormat/>
    <w:pPr>
      <w:ind w:leftChars="200" w:left="200" w:hangingChars="200" w:hanging="200"/>
    </w:pPr>
  </w:style>
  <w:style w:type="paragraph" w:styleId="24">
    <w:name w:val="toc 2"/>
    <w:basedOn w:val="a1"/>
    <w:next w:val="a1"/>
    <w:autoRedefine/>
    <w:uiPriority w:val="39"/>
    <w:semiHidden/>
    <w:unhideWhenUsed/>
    <w:qFormat/>
    <w:pPr>
      <w:ind w:leftChars="200" w:left="420"/>
    </w:pPr>
  </w:style>
  <w:style w:type="paragraph" w:styleId="91">
    <w:name w:val="toc 9"/>
    <w:basedOn w:val="a1"/>
    <w:next w:val="a1"/>
    <w:autoRedefine/>
    <w:uiPriority w:val="39"/>
    <w:semiHidden/>
    <w:unhideWhenUsed/>
    <w:qFormat/>
    <w:pPr>
      <w:ind w:leftChars="1600" w:left="3360"/>
    </w:pPr>
  </w:style>
  <w:style w:type="paragraph" w:styleId="25">
    <w:name w:val="Body Text 2"/>
    <w:basedOn w:val="a1"/>
    <w:link w:val="2Char1"/>
    <w:autoRedefine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1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2">
    <w:name w:val="Message Header"/>
    <w:basedOn w:val="a1"/>
    <w:link w:val="Charf1"/>
    <w:autoRedefine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</w:rPr>
  </w:style>
  <w:style w:type="paragraph" w:styleId="HTML0">
    <w:name w:val="HTML Preformatted"/>
    <w:basedOn w:val="a1"/>
    <w:link w:val="HTMLChar0"/>
    <w:autoRedefine/>
    <w:uiPriority w:val="99"/>
    <w:semiHidden/>
    <w:unhideWhenUsed/>
    <w:qFormat/>
    <w:rPr>
      <w:rFonts w:ascii="Courier New" w:hAnsi="Courier New" w:cs="Courier New"/>
      <w:sz w:val="20"/>
      <w:szCs w:val="20"/>
    </w:rPr>
  </w:style>
  <w:style w:type="paragraph" w:styleId="aff3">
    <w:name w:val="Normal (Web)"/>
    <w:basedOn w:val="a1"/>
    <w:autoRedefine/>
    <w:uiPriority w:val="99"/>
    <w:semiHidden/>
    <w:unhideWhenUsed/>
    <w:qFormat/>
  </w:style>
  <w:style w:type="paragraph" w:styleId="37">
    <w:name w:val="List Continue 3"/>
    <w:basedOn w:val="a1"/>
    <w:autoRedefine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1"/>
    <w:next w:val="a1"/>
    <w:autoRedefine/>
    <w:uiPriority w:val="99"/>
    <w:semiHidden/>
    <w:unhideWhenUsed/>
    <w:qFormat/>
    <w:pPr>
      <w:ind w:leftChars="200" w:left="200"/>
    </w:pPr>
  </w:style>
  <w:style w:type="paragraph" w:styleId="aff4">
    <w:name w:val="Title"/>
    <w:basedOn w:val="a1"/>
    <w:next w:val="a1"/>
    <w:link w:val="Charf2"/>
    <w:autoRedefine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f5">
    <w:name w:val="annotation subject"/>
    <w:basedOn w:val="ae"/>
    <w:next w:val="ae"/>
    <w:link w:val="Charf3"/>
    <w:autoRedefine/>
    <w:uiPriority w:val="99"/>
    <w:semiHidden/>
    <w:unhideWhenUsed/>
    <w:qFormat/>
    <w:rPr>
      <w:b/>
      <w:bCs/>
    </w:rPr>
  </w:style>
  <w:style w:type="paragraph" w:styleId="aff6">
    <w:name w:val="Body Text First Indent"/>
    <w:basedOn w:val="af1"/>
    <w:link w:val="Charf4"/>
    <w:autoRedefine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2"/>
    <w:link w:val="2Char2"/>
    <w:autoRedefine/>
    <w:uiPriority w:val="99"/>
    <w:semiHidden/>
    <w:unhideWhenUsed/>
    <w:qFormat/>
    <w:pPr>
      <w:ind w:firstLineChars="200" w:firstLine="420"/>
    </w:pPr>
  </w:style>
  <w:style w:type="table" w:styleId="aff7">
    <w:name w:val="Table Grid"/>
    <w:basedOn w:val="a3"/>
    <w:uiPriority w:val="3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autoRedefine/>
    <w:uiPriority w:val="20"/>
    <w:qFormat/>
    <w:rPr>
      <w:b/>
      <w:i/>
      <w:spacing w:val="10"/>
    </w:rPr>
  </w:style>
  <w:style w:type="character" w:customStyle="1" w:styleId="Chard">
    <w:name w:val="页眉 Char"/>
    <w:basedOn w:val="a2"/>
    <w:link w:val="afb"/>
    <w:autoRedefine/>
    <w:uiPriority w:val="99"/>
    <w:qFormat/>
    <w:rPr>
      <w:sz w:val="18"/>
      <w:szCs w:val="18"/>
    </w:rPr>
  </w:style>
  <w:style w:type="character" w:customStyle="1" w:styleId="Charc">
    <w:name w:val="页脚 Char"/>
    <w:basedOn w:val="a2"/>
    <w:link w:val="af9"/>
    <w:autoRedefine/>
    <w:uiPriority w:val="99"/>
    <w:qFormat/>
    <w:rPr>
      <w:sz w:val="18"/>
      <w:szCs w:val="18"/>
    </w:rPr>
  </w:style>
  <w:style w:type="character" w:customStyle="1" w:styleId="aff9">
    <w:name w:val="彩色网格字符"/>
    <w:link w:val="12"/>
    <w:autoRedefine/>
    <w:uiPriority w:val="29"/>
    <w:qFormat/>
    <w:rPr>
      <w:i/>
      <w:iCs/>
      <w:color w:val="000000"/>
    </w:rPr>
  </w:style>
  <w:style w:type="paragraph" w:customStyle="1" w:styleId="12">
    <w:name w:val="彩色网格1"/>
    <w:basedOn w:val="a1"/>
    <w:next w:val="a1"/>
    <w:link w:val="aff9"/>
    <w:autoRedefine/>
    <w:uiPriority w:val="29"/>
    <w:qFormat/>
    <w:pPr>
      <w:widowControl w:val="0"/>
      <w:jc w:val="both"/>
    </w:pPr>
    <w:rPr>
      <w:rFonts w:asciiTheme="minorHAnsi" w:hAnsiTheme="minorHAnsi" w:cstheme="minorBidi"/>
      <w:i/>
      <w:iCs/>
      <w:color w:val="000000"/>
      <w:kern w:val="2"/>
      <w:sz w:val="21"/>
      <w:szCs w:val="22"/>
    </w:rPr>
  </w:style>
  <w:style w:type="character" w:customStyle="1" w:styleId="29">
    <w:name w:val="注释级别 2字符"/>
    <w:link w:val="210"/>
    <w:autoRedefine/>
    <w:uiPriority w:val="1"/>
    <w:qFormat/>
    <w:rPr>
      <w:sz w:val="22"/>
    </w:rPr>
  </w:style>
  <w:style w:type="paragraph" w:customStyle="1" w:styleId="210">
    <w:name w:val="注释级别 21"/>
    <w:link w:val="29"/>
    <w:autoRedefine/>
    <w:uiPriority w:val="1"/>
    <w:qFormat/>
    <w:rPr>
      <w:kern w:val="2"/>
      <w:sz w:val="22"/>
      <w:szCs w:val="22"/>
    </w:rPr>
  </w:style>
  <w:style w:type="paragraph" w:styleId="affa">
    <w:name w:val="List Paragraph"/>
    <w:basedOn w:val="a1"/>
    <w:autoRedefine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2a">
    <w:name w:val="列出段落2"/>
    <w:basedOn w:val="a1"/>
    <w:autoRedefine/>
    <w:uiPriority w:val="99"/>
    <w:qFormat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table" w:customStyle="1" w:styleId="4-31">
    <w:name w:val="网格表 4 - 强调文字颜色 31"/>
    <w:basedOn w:val="a3"/>
    <w:uiPriority w:val="49"/>
    <w:rPr>
      <w:sz w:val="24"/>
      <w:szCs w:val="24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Charb">
    <w:name w:val="批注框文本 Char"/>
    <w:basedOn w:val="a2"/>
    <w:link w:val="af8"/>
    <w:autoRedefine/>
    <w:uiPriority w:val="99"/>
    <w:semiHidden/>
    <w:rPr>
      <w:rFonts w:ascii="Times New Roman" w:hAnsi="Times New Roman" w:cs="Times New Roman"/>
      <w:kern w:val="0"/>
      <w:sz w:val="18"/>
      <w:szCs w:val="18"/>
    </w:rPr>
  </w:style>
  <w:style w:type="character" w:customStyle="1" w:styleId="HTMLChar">
    <w:name w:val="HTML 地址 Char"/>
    <w:basedOn w:val="a2"/>
    <w:link w:val="HTML"/>
    <w:autoRedefine/>
    <w:uiPriority w:val="99"/>
    <w:semiHidden/>
    <w:qFormat/>
    <w:rPr>
      <w:rFonts w:ascii="Times New Roman" w:hAnsi="Times New Roman" w:cs="Times New Roman"/>
      <w:i/>
      <w:iCs/>
      <w:kern w:val="0"/>
      <w:sz w:val="24"/>
      <w:szCs w:val="24"/>
    </w:rPr>
  </w:style>
  <w:style w:type="character" w:customStyle="1" w:styleId="HTMLChar0">
    <w:name w:val="HTML 预设格式 Char"/>
    <w:basedOn w:val="a2"/>
    <w:link w:val="HTML0"/>
    <w:uiPriority w:val="99"/>
    <w:semiHidden/>
    <w:qFormat/>
    <w:rPr>
      <w:rFonts w:ascii="Courier New" w:hAnsi="Courier New" w:cs="Courier New"/>
      <w:kern w:val="0"/>
      <w:sz w:val="20"/>
      <w:szCs w:val="20"/>
    </w:rPr>
  </w:style>
  <w:style w:type="character" w:customStyle="1" w:styleId="1Char">
    <w:name w:val="标题 1 Char"/>
    <w:basedOn w:val="a2"/>
    <w:link w:val="1"/>
    <w:autoRedefine/>
    <w:uiPriority w:val="9"/>
    <w:qFormat/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13">
    <w:name w:val="目录标题1"/>
    <w:basedOn w:val="1"/>
    <w:next w:val="a1"/>
    <w:autoRedefine/>
    <w:uiPriority w:val="39"/>
    <w:semiHidden/>
    <w:unhideWhenUsed/>
    <w:qFormat/>
    <w:pPr>
      <w:outlineLvl w:val="9"/>
    </w:pPr>
  </w:style>
  <w:style w:type="character" w:customStyle="1" w:styleId="Charf2">
    <w:name w:val="标题 Char"/>
    <w:basedOn w:val="a2"/>
    <w:link w:val="aff4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qFormat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2"/>
    <w:link w:val="41"/>
    <w:autoRedefine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qFormat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qFormat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qFormat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qFormat/>
    <w:rPr>
      <w:rFonts w:asciiTheme="majorHAnsi" w:eastAsiaTheme="majorEastAsia" w:hAnsiTheme="majorHAnsi" w:cstheme="majorBidi"/>
      <w:kern w:val="0"/>
      <w:szCs w:val="21"/>
    </w:rPr>
  </w:style>
  <w:style w:type="character" w:customStyle="1" w:styleId="Char4">
    <w:name w:val="称呼 Char"/>
    <w:basedOn w:val="a2"/>
    <w:link w:val="af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8">
    <w:name w:val="纯文本 Char"/>
    <w:basedOn w:val="a2"/>
    <w:link w:val="af5"/>
    <w:uiPriority w:val="99"/>
    <w:semiHidden/>
    <w:qFormat/>
    <w:rPr>
      <w:rFonts w:ascii="宋体" w:eastAsia="宋体" w:hAnsi="Courier New" w:cs="Courier New"/>
      <w:kern w:val="0"/>
      <w:szCs w:val="21"/>
    </w:rPr>
  </w:style>
  <w:style w:type="character" w:customStyle="1" w:styleId="Char1">
    <w:name w:val="电子邮件签名 Char"/>
    <w:basedOn w:val="a2"/>
    <w:link w:val="a8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f">
    <w:name w:val="副标题 Char"/>
    <w:basedOn w:val="a2"/>
    <w:link w:val="afe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2"/>
    <w:link w:val="a5"/>
    <w:uiPriority w:val="99"/>
    <w:semiHidden/>
    <w:qFormat/>
    <w:rPr>
      <w:rFonts w:ascii="Courier New" w:eastAsia="宋体" w:hAnsi="Courier New" w:cs="Courier New"/>
      <w:kern w:val="0"/>
      <w:sz w:val="24"/>
      <w:szCs w:val="24"/>
    </w:rPr>
  </w:style>
  <w:style w:type="character" w:customStyle="1" w:styleId="Charf0">
    <w:name w:val="脚注文本 Char"/>
    <w:basedOn w:val="a2"/>
    <w:link w:val="aff0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character" w:customStyle="1" w:styleId="Char5">
    <w:name w:val="结束语 Char"/>
    <w:basedOn w:val="a2"/>
    <w:link w:val="af0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paragraph" w:styleId="affb">
    <w:name w:val="Intense Quote"/>
    <w:basedOn w:val="a1"/>
    <w:next w:val="a1"/>
    <w:link w:val="Char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f5">
    <w:name w:val="明显引用 Char"/>
    <w:basedOn w:val="a2"/>
    <w:link w:val="affb"/>
    <w:uiPriority w:val="30"/>
    <w:qFormat/>
    <w:rPr>
      <w:rFonts w:ascii="Times New Roman" w:hAnsi="Times New Roman" w:cs="Times New Roman"/>
      <w:b/>
      <w:bCs/>
      <w:i/>
      <w:iCs/>
      <w:color w:val="4F81BD" w:themeColor="accent1"/>
      <w:kern w:val="0"/>
      <w:sz w:val="24"/>
      <w:szCs w:val="24"/>
    </w:rPr>
  </w:style>
  <w:style w:type="character" w:customStyle="1" w:styleId="Char3">
    <w:name w:val="批注文字 Char"/>
    <w:basedOn w:val="a2"/>
    <w:link w:val="ae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f3">
    <w:name w:val="批注主题 Char"/>
    <w:basedOn w:val="Char3"/>
    <w:link w:val="aff5"/>
    <w:uiPriority w:val="99"/>
    <w:semiHidden/>
    <w:qFormat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Chare">
    <w:name w:val="签名 Char"/>
    <w:basedOn w:val="a2"/>
    <w:link w:val="afc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9">
    <w:name w:val="日期 Char"/>
    <w:basedOn w:val="a2"/>
    <w:link w:val="af6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paragraph" w:customStyle="1" w:styleId="14">
    <w:name w:val="书目1"/>
    <w:basedOn w:val="a1"/>
    <w:next w:val="a1"/>
    <w:autoRedefine/>
    <w:uiPriority w:val="37"/>
    <w:semiHidden/>
    <w:unhideWhenUsed/>
    <w:qFormat/>
  </w:style>
  <w:style w:type="character" w:customStyle="1" w:styleId="Chara">
    <w:name w:val="尾注文本 Char"/>
    <w:basedOn w:val="a2"/>
    <w:link w:val="af7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2">
    <w:name w:val="文档结构图 Char"/>
    <w:basedOn w:val="a2"/>
    <w:link w:val="ac"/>
    <w:autoRedefine/>
    <w:uiPriority w:val="99"/>
    <w:semiHidden/>
    <w:qFormat/>
    <w:rPr>
      <w:rFonts w:ascii="宋体" w:eastAsia="宋体" w:hAnsi="Times New Roman" w:cs="Times New Roman"/>
      <w:kern w:val="0"/>
      <w:sz w:val="18"/>
      <w:szCs w:val="18"/>
    </w:rPr>
  </w:style>
  <w:style w:type="paragraph" w:styleId="affc">
    <w:name w:val="No Spacing"/>
    <w:autoRedefine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Charf1">
    <w:name w:val="信息标题 Char"/>
    <w:basedOn w:val="a2"/>
    <w:link w:val="aff2"/>
    <w:uiPriority w:val="99"/>
    <w:semiHidden/>
    <w:qFormat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ffd">
    <w:name w:val="Quote"/>
    <w:basedOn w:val="a1"/>
    <w:next w:val="a1"/>
    <w:link w:val="Charf6"/>
    <w:autoRedefine/>
    <w:uiPriority w:val="29"/>
    <w:qFormat/>
    <w:rPr>
      <w:i/>
      <w:iCs/>
      <w:color w:val="000000" w:themeColor="text1"/>
    </w:rPr>
  </w:style>
  <w:style w:type="character" w:customStyle="1" w:styleId="Charf6">
    <w:name w:val="引用 Char"/>
    <w:basedOn w:val="a2"/>
    <w:link w:val="affd"/>
    <w:uiPriority w:val="29"/>
    <w:qFormat/>
    <w:rPr>
      <w:rFonts w:ascii="Times New Roman" w:hAnsi="Times New Roman" w:cs="Times New Roman"/>
      <w:i/>
      <w:iCs/>
      <w:color w:val="000000" w:themeColor="text1"/>
      <w:kern w:val="0"/>
      <w:sz w:val="24"/>
      <w:szCs w:val="24"/>
    </w:rPr>
  </w:style>
  <w:style w:type="character" w:customStyle="1" w:styleId="Char6">
    <w:name w:val="正文文本 Char"/>
    <w:basedOn w:val="a2"/>
    <w:link w:val="af1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f4">
    <w:name w:val="正文首行缩进 Char"/>
    <w:basedOn w:val="Char6"/>
    <w:link w:val="aff6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7">
    <w:name w:val="正文文本缩进 Char"/>
    <w:basedOn w:val="a2"/>
    <w:link w:val="af2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2Char2">
    <w:name w:val="正文首行缩进 2 Char"/>
    <w:basedOn w:val="Char7"/>
    <w:link w:val="28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2Char1">
    <w:name w:val="正文文本 2 Char"/>
    <w:basedOn w:val="a2"/>
    <w:link w:val="25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3Char0">
    <w:name w:val="正文文本 3 Char"/>
    <w:basedOn w:val="a2"/>
    <w:link w:val="33"/>
    <w:autoRedefine/>
    <w:uiPriority w:val="99"/>
    <w:semiHidden/>
    <w:qFormat/>
    <w:rPr>
      <w:rFonts w:ascii="Times New Roman" w:hAnsi="Times New Roman" w:cs="Times New Roman"/>
      <w:kern w:val="0"/>
      <w:sz w:val="16"/>
      <w:szCs w:val="16"/>
    </w:rPr>
  </w:style>
  <w:style w:type="character" w:customStyle="1" w:styleId="2Char0">
    <w:name w:val="正文文本缩进 2 Char"/>
    <w:basedOn w:val="a2"/>
    <w:link w:val="2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character" w:customStyle="1" w:styleId="3Char1">
    <w:name w:val="正文文本缩进 3 Char"/>
    <w:basedOn w:val="a2"/>
    <w:link w:val="36"/>
    <w:autoRedefine/>
    <w:uiPriority w:val="99"/>
    <w:semiHidden/>
    <w:qFormat/>
    <w:rPr>
      <w:rFonts w:ascii="Times New Roman" w:hAnsi="Times New Roman" w:cs="Times New Roman"/>
      <w:kern w:val="0"/>
      <w:sz w:val="16"/>
      <w:szCs w:val="16"/>
    </w:rPr>
  </w:style>
  <w:style w:type="character" w:customStyle="1" w:styleId="Char0">
    <w:name w:val="注释标题 Char"/>
    <w:basedOn w:val="a2"/>
    <w:link w:val="a7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index heading" w:qFormat="1"/>
    <w:lsdException w:name="caption" w:uiPriority="35" w:qFormat="1"/>
    <w:lsdException w:name="table of figures" w:qFormat="1"/>
    <w:lsdException w:name="envelope address" w:qFormat="1"/>
    <w:lsdException w:name="envelope return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semiHidden="0" w:uiPriority="11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ddress" w:qFormat="1"/>
    <w:lsdException w:name="HTML Preformatted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autoRedefine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autoRedefine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1"/>
    <w:next w:val="a1"/>
    <w:link w:val="8Char"/>
    <w:autoRedefine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1"/>
    <w:next w:val="a1"/>
    <w:link w:val="9Char"/>
    <w:autoRedefine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autoRedefine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paragraph" w:styleId="32">
    <w:name w:val="List 3"/>
    <w:basedOn w:val="a1"/>
    <w:autoRedefine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a1"/>
    <w:next w:val="a1"/>
    <w:autoRedefine/>
    <w:uiPriority w:val="39"/>
    <w:semiHidden/>
    <w:unhideWhenUsed/>
    <w:qFormat/>
    <w:pPr>
      <w:ind w:leftChars="1200" w:left="2520"/>
    </w:pPr>
  </w:style>
  <w:style w:type="paragraph" w:styleId="2">
    <w:name w:val="List Number 2"/>
    <w:basedOn w:val="a1"/>
    <w:autoRedefine/>
    <w:uiPriority w:val="99"/>
    <w:semiHidden/>
    <w:unhideWhenUsed/>
    <w:qFormat/>
    <w:pPr>
      <w:numPr>
        <w:numId w:val="1"/>
      </w:numPr>
      <w:contextualSpacing/>
    </w:pPr>
  </w:style>
  <w:style w:type="paragraph" w:styleId="a6">
    <w:name w:val="table of authorities"/>
    <w:basedOn w:val="a1"/>
    <w:next w:val="a1"/>
    <w:autoRedefine/>
    <w:uiPriority w:val="99"/>
    <w:semiHidden/>
    <w:unhideWhenUsed/>
    <w:qFormat/>
    <w:pPr>
      <w:ind w:leftChars="200" w:left="420"/>
    </w:pPr>
  </w:style>
  <w:style w:type="paragraph" w:styleId="a7">
    <w:name w:val="Note Heading"/>
    <w:basedOn w:val="a1"/>
    <w:next w:val="a1"/>
    <w:link w:val="Char0"/>
    <w:uiPriority w:val="99"/>
    <w:semiHidden/>
    <w:unhideWhenUsed/>
    <w:qFormat/>
    <w:pPr>
      <w:jc w:val="center"/>
    </w:pPr>
  </w:style>
  <w:style w:type="paragraph" w:styleId="40">
    <w:name w:val="List Bullet 4"/>
    <w:basedOn w:val="a1"/>
    <w:autoRedefine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1"/>
    <w:next w:val="a1"/>
    <w:uiPriority w:val="99"/>
    <w:semiHidden/>
    <w:unhideWhenUsed/>
    <w:qFormat/>
    <w:pPr>
      <w:ind w:leftChars="1400" w:left="1400"/>
    </w:pPr>
  </w:style>
  <w:style w:type="paragraph" w:styleId="a8">
    <w:name w:val="E-mail Signature"/>
    <w:basedOn w:val="a1"/>
    <w:link w:val="Char1"/>
    <w:uiPriority w:val="99"/>
    <w:semiHidden/>
    <w:unhideWhenUsed/>
    <w:qFormat/>
  </w:style>
  <w:style w:type="paragraph" w:styleId="a">
    <w:name w:val="List Number"/>
    <w:basedOn w:val="a1"/>
    <w:uiPriority w:val="99"/>
    <w:semiHidden/>
    <w:unhideWhenUsed/>
    <w:qFormat/>
    <w:pPr>
      <w:numPr>
        <w:numId w:val="3"/>
      </w:numPr>
      <w:contextualSpacing/>
    </w:pPr>
  </w:style>
  <w:style w:type="paragraph" w:styleId="a9">
    <w:name w:val="Normal Indent"/>
    <w:basedOn w:val="a1"/>
    <w:autoRedefine/>
    <w:uiPriority w:val="99"/>
    <w:semiHidden/>
    <w:unhideWhenUsed/>
    <w:qFormat/>
    <w:pPr>
      <w:ind w:firstLineChars="200" w:firstLine="420"/>
    </w:pPr>
  </w:style>
  <w:style w:type="paragraph" w:styleId="aa">
    <w:name w:val="caption"/>
    <w:basedOn w:val="a1"/>
    <w:next w:val="a1"/>
    <w:autoRedefine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52">
    <w:name w:val="index 5"/>
    <w:basedOn w:val="a1"/>
    <w:next w:val="a1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1"/>
    <w:autoRedefine/>
    <w:uiPriority w:val="99"/>
    <w:semiHidden/>
    <w:unhideWhenUsed/>
    <w:qFormat/>
    <w:pPr>
      <w:numPr>
        <w:numId w:val="4"/>
      </w:numPr>
      <w:contextualSpacing/>
    </w:pPr>
  </w:style>
  <w:style w:type="paragraph" w:styleId="ab">
    <w:name w:val="envelope address"/>
    <w:basedOn w:val="a1"/>
    <w:uiPriority w:val="99"/>
    <w:semiHidden/>
    <w:unhideWhenUsed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c">
    <w:name w:val="Document Map"/>
    <w:basedOn w:val="a1"/>
    <w:link w:val="Char2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d">
    <w:name w:val="toa heading"/>
    <w:basedOn w:val="a1"/>
    <w:next w:val="a1"/>
    <w:autoRedefine/>
    <w:uiPriority w:val="99"/>
    <w:semiHidden/>
    <w:unhideWhenUsed/>
    <w:qFormat/>
    <w:pPr>
      <w:spacing w:before="120"/>
    </w:pPr>
    <w:rPr>
      <w:rFonts w:asciiTheme="majorHAnsi" w:eastAsia="宋体" w:hAnsiTheme="majorHAnsi" w:cstheme="majorBidi"/>
    </w:rPr>
  </w:style>
  <w:style w:type="paragraph" w:styleId="ae">
    <w:name w:val="annotation text"/>
    <w:basedOn w:val="a1"/>
    <w:link w:val="Char3"/>
    <w:autoRedefine/>
    <w:uiPriority w:val="99"/>
    <w:semiHidden/>
    <w:unhideWhenUsed/>
    <w:qFormat/>
  </w:style>
  <w:style w:type="paragraph" w:styleId="60">
    <w:name w:val="index 6"/>
    <w:basedOn w:val="a1"/>
    <w:next w:val="a1"/>
    <w:autoRedefine/>
    <w:uiPriority w:val="99"/>
    <w:semiHidden/>
    <w:unhideWhenUsed/>
    <w:qFormat/>
    <w:pPr>
      <w:ind w:leftChars="1000" w:left="1000"/>
    </w:pPr>
  </w:style>
  <w:style w:type="paragraph" w:styleId="af">
    <w:name w:val="Salutation"/>
    <w:basedOn w:val="a1"/>
    <w:next w:val="a1"/>
    <w:link w:val="Char4"/>
    <w:autoRedefine/>
    <w:uiPriority w:val="99"/>
    <w:semiHidden/>
    <w:unhideWhenUsed/>
    <w:qFormat/>
  </w:style>
  <w:style w:type="paragraph" w:styleId="33">
    <w:name w:val="Body Text 3"/>
    <w:basedOn w:val="a1"/>
    <w:link w:val="3Char0"/>
    <w:autoRedefine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autoRedefine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1"/>
    <w:uiPriority w:val="99"/>
    <w:semiHidden/>
    <w:unhideWhenUsed/>
    <w:qFormat/>
    <w:pPr>
      <w:numPr>
        <w:numId w:val="5"/>
      </w:numPr>
      <w:contextualSpacing/>
    </w:pPr>
  </w:style>
  <w:style w:type="paragraph" w:styleId="af1">
    <w:name w:val="Body Text"/>
    <w:basedOn w:val="a1"/>
    <w:link w:val="Char6"/>
    <w:autoRedefine/>
    <w:uiPriority w:val="99"/>
    <w:semiHidden/>
    <w:unhideWhenUsed/>
    <w:qFormat/>
    <w:pPr>
      <w:spacing w:after="120"/>
    </w:pPr>
  </w:style>
  <w:style w:type="paragraph" w:styleId="af2">
    <w:name w:val="Body Text Indent"/>
    <w:basedOn w:val="a1"/>
    <w:link w:val="Char7"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1"/>
    <w:autoRedefine/>
    <w:uiPriority w:val="99"/>
    <w:semiHidden/>
    <w:unhideWhenUsed/>
    <w:qFormat/>
    <w:pPr>
      <w:numPr>
        <w:numId w:val="6"/>
      </w:numPr>
      <w:contextualSpacing/>
    </w:pPr>
  </w:style>
  <w:style w:type="paragraph" w:styleId="22">
    <w:name w:val="List 2"/>
    <w:basedOn w:val="a1"/>
    <w:autoRedefine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3">
    <w:name w:val="List Continue"/>
    <w:basedOn w:val="a1"/>
    <w:autoRedefine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4">
    <w:name w:val="Block Text"/>
    <w:basedOn w:val="a1"/>
    <w:autoRedefine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1"/>
    <w:autoRedefine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autoRedefine/>
    <w:uiPriority w:val="99"/>
    <w:semiHidden/>
    <w:unhideWhenUsed/>
    <w:qFormat/>
    <w:rPr>
      <w:i/>
      <w:iCs/>
    </w:rPr>
  </w:style>
  <w:style w:type="paragraph" w:styleId="42">
    <w:name w:val="index 4"/>
    <w:basedOn w:val="a1"/>
    <w:next w:val="a1"/>
    <w:uiPriority w:val="99"/>
    <w:semiHidden/>
    <w:unhideWhenUsed/>
    <w:qFormat/>
    <w:pPr>
      <w:ind w:leftChars="600" w:left="600"/>
    </w:pPr>
  </w:style>
  <w:style w:type="paragraph" w:styleId="53">
    <w:name w:val="toc 5"/>
    <w:basedOn w:val="a1"/>
    <w:next w:val="a1"/>
    <w:uiPriority w:val="39"/>
    <w:semiHidden/>
    <w:unhideWhenUsed/>
    <w:qFormat/>
    <w:pPr>
      <w:ind w:leftChars="800" w:left="1680"/>
    </w:pPr>
  </w:style>
  <w:style w:type="paragraph" w:styleId="34">
    <w:name w:val="toc 3"/>
    <w:basedOn w:val="a1"/>
    <w:next w:val="a1"/>
    <w:autoRedefine/>
    <w:uiPriority w:val="39"/>
    <w:semiHidden/>
    <w:unhideWhenUsed/>
    <w:qFormat/>
    <w:pPr>
      <w:ind w:leftChars="400" w:left="840"/>
    </w:pPr>
  </w:style>
  <w:style w:type="paragraph" w:styleId="af5">
    <w:name w:val="Plain Text"/>
    <w:basedOn w:val="a1"/>
    <w:link w:val="Char8"/>
    <w:autoRedefine/>
    <w:uiPriority w:val="99"/>
    <w:semiHidden/>
    <w:unhideWhenUsed/>
    <w:qFormat/>
    <w:rPr>
      <w:rFonts w:ascii="宋体" w:eastAsia="宋体" w:hAnsi="Courier New" w:cs="Courier New"/>
      <w:sz w:val="21"/>
      <w:szCs w:val="21"/>
    </w:rPr>
  </w:style>
  <w:style w:type="paragraph" w:styleId="50">
    <w:name w:val="List Bullet 5"/>
    <w:basedOn w:val="a1"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1"/>
    <w:autoRedefine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a1"/>
    <w:next w:val="a1"/>
    <w:uiPriority w:val="39"/>
    <w:semiHidden/>
    <w:unhideWhenUsed/>
    <w:pPr>
      <w:ind w:leftChars="1400" w:left="2940"/>
    </w:pPr>
  </w:style>
  <w:style w:type="paragraph" w:styleId="35">
    <w:name w:val="index 3"/>
    <w:basedOn w:val="a1"/>
    <w:next w:val="a1"/>
    <w:uiPriority w:val="99"/>
    <w:semiHidden/>
    <w:unhideWhenUsed/>
    <w:qFormat/>
    <w:pPr>
      <w:ind w:leftChars="400" w:left="400"/>
    </w:pPr>
  </w:style>
  <w:style w:type="paragraph" w:styleId="af6">
    <w:name w:val="Date"/>
    <w:basedOn w:val="a1"/>
    <w:next w:val="a1"/>
    <w:link w:val="Char9"/>
    <w:autoRedefine/>
    <w:uiPriority w:val="99"/>
    <w:semiHidden/>
    <w:unhideWhenUsed/>
    <w:qFormat/>
    <w:pPr>
      <w:ind w:leftChars="2500" w:left="100"/>
    </w:pPr>
  </w:style>
  <w:style w:type="paragraph" w:styleId="23">
    <w:name w:val="Body Text Indent 2"/>
    <w:basedOn w:val="a1"/>
    <w:link w:val="2Char0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7">
    <w:name w:val="endnote text"/>
    <w:basedOn w:val="a1"/>
    <w:link w:val="Chara"/>
    <w:uiPriority w:val="99"/>
    <w:semiHidden/>
    <w:unhideWhenUsed/>
    <w:qFormat/>
    <w:pPr>
      <w:snapToGrid w:val="0"/>
    </w:pPr>
  </w:style>
  <w:style w:type="paragraph" w:styleId="54">
    <w:name w:val="List Continue 5"/>
    <w:basedOn w:val="a1"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8">
    <w:name w:val="Balloon Text"/>
    <w:basedOn w:val="a1"/>
    <w:link w:val="Charb"/>
    <w:uiPriority w:val="99"/>
    <w:semiHidden/>
    <w:unhideWhenUsed/>
    <w:rPr>
      <w:sz w:val="18"/>
      <w:szCs w:val="18"/>
    </w:rPr>
  </w:style>
  <w:style w:type="paragraph" w:styleId="af9">
    <w:name w:val="footer"/>
    <w:basedOn w:val="a1"/>
    <w:link w:val="Char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a">
    <w:name w:val="envelope return"/>
    <w:basedOn w:val="a1"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b">
    <w:name w:val="header"/>
    <w:basedOn w:val="a1"/>
    <w:link w:val="Chard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c">
    <w:name w:val="Signature"/>
    <w:basedOn w:val="a1"/>
    <w:link w:val="Chare"/>
    <w:uiPriority w:val="99"/>
    <w:semiHidden/>
    <w:unhideWhenUsed/>
    <w:qFormat/>
    <w:pPr>
      <w:ind w:leftChars="2100" w:left="100"/>
    </w:pPr>
  </w:style>
  <w:style w:type="paragraph" w:styleId="10">
    <w:name w:val="toc 1"/>
    <w:basedOn w:val="a1"/>
    <w:next w:val="a1"/>
    <w:uiPriority w:val="39"/>
    <w:semiHidden/>
    <w:unhideWhenUsed/>
    <w:qFormat/>
  </w:style>
  <w:style w:type="paragraph" w:styleId="43">
    <w:name w:val="List Continue 4"/>
    <w:basedOn w:val="a1"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44">
    <w:name w:val="toc 4"/>
    <w:basedOn w:val="a1"/>
    <w:next w:val="a1"/>
    <w:uiPriority w:val="39"/>
    <w:semiHidden/>
    <w:unhideWhenUsed/>
    <w:qFormat/>
    <w:pPr>
      <w:ind w:leftChars="600" w:left="1260"/>
    </w:pPr>
  </w:style>
  <w:style w:type="paragraph" w:styleId="afd">
    <w:name w:val="index heading"/>
    <w:basedOn w:val="a1"/>
    <w:next w:val="1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autoRedefine/>
    <w:uiPriority w:val="99"/>
    <w:semiHidden/>
    <w:unhideWhenUsed/>
    <w:qFormat/>
  </w:style>
  <w:style w:type="paragraph" w:styleId="afe">
    <w:name w:val="Subtitle"/>
    <w:basedOn w:val="a1"/>
    <w:next w:val="a1"/>
    <w:link w:val="Charf"/>
    <w:autoRedefine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1"/>
    <w:autoRedefine/>
    <w:uiPriority w:val="99"/>
    <w:semiHidden/>
    <w:unhideWhenUsed/>
    <w:qFormat/>
    <w:pPr>
      <w:numPr>
        <w:numId w:val="10"/>
      </w:numPr>
      <w:contextualSpacing/>
    </w:pPr>
  </w:style>
  <w:style w:type="paragraph" w:styleId="aff">
    <w:name w:val="List"/>
    <w:basedOn w:val="a1"/>
    <w:uiPriority w:val="99"/>
    <w:semiHidden/>
    <w:unhideWhenUsed/>
    <w:pPr>
      <w:ind w:left="200" w:hangingChars="200" w:hanging="200"/>
      <w:contextualSpacing/>
    </w:pPr>
  </w:style>
  <w:style w:type="paragraph" w:styleId="aff0">
    <w:name w:val="footnote text"/>
    <w:basedOn w:val="a1"/>
    <w:link w:val="Charf0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semiHidden/>
    <w:unhideWhenUsed/>
    <w:qFormat/>
    <w:pPr>
      <w:ind w:leftChars="1000" w:left="2100"/>
    </w:pPr>
  </w:style>
  <w:style w:type="paragraph" w:styleId="55">
    <w:name w:val="List 5"/>
    <w:basedOn w:val="a1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1"/>
    <w:link w:val="3Char1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uiPriority w:val="99"/>
    <w:semiHidden/>
    <w:unhideWhenUsed/>
    <w:qFormat/>
    <w:pPr>
      <w:ind w:leftChars="1200" w:left="1200"/>
    </w:pPr>
  </w:style>
  <w:style w:type="paragraph" w:styleId="90">
    <w:name w:val="index 9"/>
    <w:basedOn w:val="a1"/>
    <w:next w:val="a1"/>
    <w:uiPriority w:val="99"/>
    <w:semiHidden/>
    <w:unhideWhenUsed/>
    <w:qFormat/>
    <w:pPr>
      <w:ind w:leftChars="1600" w:left="1600"/>
    </w:pPr>
  </w:style>
  <w:style w:type="paragraph" w:styleId="aff1">
    <w:name w:val="table of figures"/>
    <w:basedOn w:val="a1"/>
    <w:next w:val="a1"/>
    <w:autoRedefine/>
    <w:uiPriority w:val="99"/>
    <w:semiHidden/>
    <w:unhideWhenUsed/>
    <w:qFormat/>
    <w:pPr>
      <w:ind w:leftChars="200" w:left="200" w:hangingChars="200" w:hanging="200"/>
    </w:pPr>
  </w:style>
  <w:style w:type="paragraph" w:styleId="24">
    <w:name w:val="toc 2"/>
    <w:basedOn w:val="a1"/>
    <w:next w:val="a1"/>
    <w:autoRedefine/>
    <w:uiPriority w:val="39"/>
    <w:semiHidden/>
    <w:unhideWhenUsed/>
    <w:qFormat/>
    <w:pPr>
      <w:ind w:leftChars="200" w:left="420"/>
    </w:pPr>
  </w:style>
  <w:style w:type="paragraph" w:styleId="91">
    <w:name w:val="toc 9"/>
    <w:basedOn w:val="a1"/>
    <w:next w:val="a1"/>
    <w:autoRedefine/>
    <w:uiPriority w:val="39"/>
    <w:semiHidden/>
    <w:unhideWhenUsed/>
    <w:qFormat/>
    <w:pPr>
      <w:ind w:leftChars="1600" w:left="3360"/>
    </w:pPr>
  </w:style>
  <w:style w:type="paragraph" w:styleId="25">
    <w:name w:val="Body Text 2"/>
    <w:basedOn w:val="a1"/>
    <w:link w:val="2Char1"/>
    <w:autoRedefine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1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2">
    <w:name w:val="Message Header"/>
    <w:basedOn w:val="a1"/>
    <w:link w:val="Charf1"/>
    <w:autoRedefine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</w:rPr>
  </w:style>
  <w:style w:type="paragraph" w:styleId="HTML0">
    <w:name w:val="HTML Preformatted"/>
    <w:basedOn w:val="a1"/>
    <w:link w:val="HTMLChar0"/>
    <w:autoRedefine/>
    <w:uiPriority w:val="99"/>
    <w:semiHidden/>
    <w:unhideWhenUsed/>
    <w:qFormat/>
    <w:rPr>
      <w:rFonts w:ascii="Courier New" w:hAnsi="Courier New" w:cs="Courier New"/>
      <w:sz w:val="20"/>
      <w:szCs w:val="20"/>
    </w:rPr>
  </w:style>
  <w:style w:type="paragraph" w:styleId="aff3">
    <w:name w:val="Normal (Web)"/>
    <w:basedOn w:val="a1"/>
    <w:autoRedefine/>
    <w:uiPriority w:val="99"/>
    <w:semiHidden/>
    <w:unhideWhenUsed/>
    <w:qFormat/>
  </w:style>
  <w:style w:type="paragraph" w:styleId="37">
    <w:name w:val="List Continue 3"/>
    <w:basedOn w:val="a1"/>
    <w:autoRedefine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1"/>
    <w:next w:val="a1"/>
    <w:autoRedefine/>
    <w:uiPriority w:val="99"/>
    <w:semiHidden/>
    <w:unhideWhenUsed/>
    <w:qFormat/>
    <w:pPr>
      <w:ind w:leftChars="200" w:left="200"/>
    </w:pPr>
  </w:style>
  <w:style w:type="paragraph" w:styleId="aff4">
    <w:name w:val="Title"/>
    <w:basedOn w:val="a1"/>
    <w:next w:val="a1"/>
    <w:link w:val="Charf2"/>
    <w:autoRedefine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f5">
    <w:name w:val="annotation subject"/>
    <w:basedOn w:val="ae"/>
    <w:next w:val="ae"/>
    <w:link w:val="Charf3"/>
    <w:autoRedefine/>
    <w:uiPriority w:val="99"/>
    <w:semiHidden/>
    <w:unhideWhenUsed/>
    <w:qFormat/>
    <w:rPr>
      <w:b/>
      <w:bCs/>
    </w:rPr>
  </w:style>
  <w:style w:type="paragraph" w:styleId="aff6">
    <w:name w:val="Body Text First Indent"/>
    <w:basedOn w:val="af1"/>
    <w:link w:val="Charf4"/>
    <w:autoRedefine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2"/>
    <w:link w:val="2Char2"/>
    <w:autoRedefine/>
    <w:uiPriority w:val="99"/>
    <w:semiHidden/>
    <w:unhideWhenUsed/>
    <w:qFormat/>
    <w:pPr>
      <w:ind w:firstLineChars="200" w:firstLine="420"/>
    </w:pPr>
  </w:style>
  <w:style w:type="table" w:styleId="aff7">
    <w:name w:val="Table Grid"/>
    <w:basedOn w:val="a3"/>
    <w:uiPriority w:val="3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autoRedefine/>
    <w:uiPriority w:val="20"/>
    <w:qFormat/>
    <w:rPr>
      <w:b/>
      <w:i/>
      <w:spacing w:val="10"/>
    </w:rPr>
  </w:style>
  <w:style w:type="character" w:customStyle="1" w:styleId="Chard">
    <w:name w:val="页眉 Char"/>
    <w:basedOn w:val="a2"/>
    <w:link w:val="afb"/>
    <w:autoRedefine/>
    <w:uiPriority w:val="99"/>
    <w:qFormat/>
    <w:rPr>
      <w:sz w:val="18"/>
      <w:szCs w:val="18"/>
    </w:rPr>
  </w:style>
  <w:style w:type="character" w:customStyle="1" w:styleId="Charc">
    <w:name w:val="页脚 Char"/>
    <w:basedOn w:val="a2"/>
    <w:link w:val="af9"/>
    <w:autoRedefine/>
    <w:uiPriority w:val="99"/>
    <w:qFormat/>
    <w:rPr>
      <w:sz w:val="18"/>
      <w:szCs w:val="18"/>
    </w:rPr>
  </w:style>
  <w:style w:type="character" w:customStyle="1" w:styleId="aff9">
    <w:name w:val="彩色网格字符"/>
    <w:link w:val="12"/>
    <w:autoRedefine/>
    <w:uiPriority w:val="29"/>
    <w:qFormat/>
    <w:rPr>
      <w:i/>
      <w:iCs/>
      <w:color w:val="000000"/>
    </w:rPr>
  </w:style>
  <w:style w:type="paragraph" w:customStyle="1" w:styleId="12">
    <w:name w:val="彩色网格1"/>
    <w:basedOn w:val="a1"/>
    <w:next w:val="a1"/>
    <w:link w:val="aff9"/>
    <w:autoRedefine/>
    <w:uiPriority w:val="29"/>
    <w:qFormat/>
    <w:pPr>
      <w:widowControl w:val="0"/>
      <w:jc w:val="both"/>
    </w:pPr>
    <w:rPr>
      <w:rFonts w:asciiTheme="minorHAnsi" w:hAnsiTheme="minorHAnsi" w:cstheme="minorBidi"/>
      <w:i/>
      <w:iCs/>
      <w:color w:val="000000"/>
      <w:kern w:val="2"/>
      <w:sz w:val="21"/>
      <w:szCs w:val="22"/>
    </w:rPr>
  </w:style>
  <w:style w:type="character" w:customStyle="1" w:styleId="29">
    <w:name w:val="注释级别 2字符"/>
    <w:link w:val="210"/>
    <w:autoRedefine/>
    <w:uiPriority w:val="1"/>
    <w:qFormat/>
    <w:rPr>
      <w:sz w:val="22"/>
    </w:rPr>
  </w:style>
  <w:style w:type="paragraph" w:customStyle="1" w:styleId="210">
    <w:name w:val="注释级别 21"/>
    <w:link w:val="29"/>
    <w:autoRedefine/>
    <w:uiPriority w:val="1"/>
    <w:qFormat/>
    <w:rPr>
      <w:kern w:val="2"/>
      <w:sz w:val="22"/>
      <w:szCs w:val="22"/>
    </w:rPr>
  </w:style>
  <w:style w:type="paragraph" w:styleId="affa">
    <w:name w:val="List Paragraph"/>
    <w:basedOn w:val="a1"/>
    <w:autoRedefine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2a">
    <w:name w:val="列出段落2"/>
    <w:basedOn w:val="a1"/>
    <w:autoRedefine/>
    <w:uiPriority w:val="99"/>
    <w:qFormat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table" w:customStyle="1" w:styleId="4-31">
    <w:name w:val="网格表 4 - 强调文字颜色 31"/>
    <w:basedOn w:val="a3"/>
    <w:uiPriority w:val="49"/>
    <w:rPr>
      <w:sz w:val="24"/>
      <w:szCs w:val="24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Charb">
    <w:name w:val="批注框文本 Char"/>
    <w:basedOn w:val="a2"/>
    <w:link w:val="af8"/>
    <w:autoRedefine/>
    <w:uiPriority w:val="99"/>
    <w:semiHidden/>
    <w:rPr>
      <w:rFonts w:ascii="Times New Roman" w:hAnsi="Times New Roman" w:cs="Times New Roman"/>
      <w:kern w:val="0"/>
      <w:sz w:val="18"/>
      <w:szCs w:val="18"/>
    </w:rPr>
  </w:style>
  <w:style w:type="character" w:customStyle="1" w:styleId="HTMLChar">
    <w:name w:val="HTML 地址 Char"/>
    <w:basedOn w:val="a2"/>
    <w:link w:val="HTML"/>
    <w:autoRedefine/>
    <w:uiPriority w:val="99"/>
    <w:semiHidden/>
    <w:qFormat/>
    <w:rPr>
      <w:rFonts w:ascii="Times New Roman" w:hAnsi="Times New Roman" w:cs="Times New Roman"/>
      <w:i/>
      <w:iCs/>
      <w:kern w:val="0"/>
      <w:sz w:val="24"/>
      <w:szCs w:val="24"/>
    </w:rPr>
  </w:style>
  <w:style w:type="character" w:customStyle="1" w:styleId="HTMLChar0">
    <w:name w:val="HTML 预设格式 Char"/>
    <w:basedOn w:val="a2"/>
    <w:link w:val="HTML0"/>
    <w:uiPriority w:val="99"/>
    <w:semiHidden/>
    <w:qFormat/>
    <w:rPr>
      <w:rFonts w:ascii="Courier New" w:hAnsi="Courier New" w:cs="Courier New"/>
      <w:kern w:val="0"/>
      <w:sz w:val="20"/>
      <w:szCs w:val="20"/>
    </w:rPr>
  </w:style>
  <w:style w:type="character" w:customStyle="1" w:styleId="1Char">
    <w:name w:val="标题 1 Char"/>
    <w:basedOn w:val="a2"/>
    <w:link w:val="1"/>
    <w:autoRedefine/>
    <w:uiPriority w:val="9"/>
    <w:qFormat/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13">
    <w:name w:val="目录标题1"/>
    <w:basedOn w:val="1"/>
    <w:next w:val="a1"/>
    <w:autoRedefine/>
    <w:uiPriority w:val="39"/>
    <w:semiHidden/>
    <w:unhideWhenUsed/>
    <w:qFormat/>
    <w:pPr>
      <w:outlineLvl w:val="9"/>
    </w:pPr>
  </w:style>
  <w:style w:type="character" w:customStyle="1" w:styleId="Charf2">
    <w:name w:val="标题 Char"/>
    <w:basedOn w:val="a2"/>
    <w:link w:val="aff4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qFormat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2"/>
    <w:link w:val="41"/>
    <w:autoRedefine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qFormat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qFormat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qFormat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qFormat/>
    <w:rPr>
      <w:rFonts w:asciiTheme="majorHAnsi" w:eastAsiaTheme="majorEastAsia" w:hAnsiTheme="majorHAnsi" w:cstheme="majorBidi"/>
      <w:kern w:val="0"/>
      <w:szCs w:val="21"/>
    </w:rPr>
  </w:style>
  <w:style w:type="character" w:customStyle="1" w:styleId="Char4">
    <w:name w:val="称呼 Char"/>
    <w:basedOn w:val="a2"/>
    <w:link w:val="af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8">
    <w:name w:val="纯文本 Char"/>
    <w:basedOn w:val="a2"/>
    <w:link w:val="af5"/>
    <w:uiPriority w:val="99"/>
    <w:semiHidden/>
    <w:qFormat/>
    <w:rPr>
      <w:rFonts w:ascii="宋体" w:eastAsia="宋体" w:hAnsi="Courier New" w:cs="Courier New"/>
      <w:kern w:val="0"/>
      <w:szCs w:val="21"/>
    </w:rPr>
  </w:style>
  <w:style w:type="character" w:customStyle="1" w:styleId="Char1">
    <w:name w:val="电子邮件签名 Char"/>
    <w:basedOn w:val="a2"/>
    <w:link w:val="a8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f">
    <w:name w:val="副标题 Char"/>
    <w:basedOn w:val="a2"/>
    <w:link w:val="afe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2"/>
    <w:link w:val="a5"/>
    <w:uiPriority w:val="99"/>
    <w:semiHidden/>
    <w:qFormat/>
    <w:rPr>
      <w:rFonts w:ascii="Courier New" w:eastAsia="宋体" w:hAnsi="Courier New" w:cs="Courier New"/>
      <w:kern w:val="0"/>
      <w:sz w:val="24"/>
      <w:szCs w:val="24"/>
    </w:rPr>
  </w:style>
  <w:style w:type="character" w:customStyle="1" w:styleId="Charf0">
    <w:name w:val="脚注文本 Char"/>
    <w:basedOn w:val="a2"/>
    <w:link w:val="aff0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character" w:customStyle="1" w:styleId="Char5">
    <w:name w:val="结束语 Char"/>
    <w:basedOn w:val="a2"/>
    <w:link w:val="af0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paragraph" w:styleId="affb">
    <w:name w:val="Intense Quote"/>
    <w:basedOn w:val="a1"/>
    <w:next w:val="a1"/>
    <w:link w:val="Char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f5">
    <w:name w:val="明显引用 Char"/>
    <w:basedOn w:val="a2"/>
    <w:link w:val="affb"/>
    <w:uiPriority w:val="30"/>
    <w:qFormat/>
    <w:rPr>
      <w:rFonts w:ascii="Times New Roman" w:hAnsi="Times New Roman" w:cs="Times New Roman"/>
      <w:b/>
      <w:bCs/>
      <w:i/>
      <w:iCs/>
      <w:color w:val="4F81BD" w:themeColor="accent1"/>
      <w:kern w:val="0"/>
      <w:sz w:val="24"/>
      <w:szCs w:val="24"/>
    </w:rPr>
  </w:style>
  <w:style w:type="character" w:customStyle="1" w:styleId="Char3">
    <w:name w:val="批注文字 Char"/>
    <w:basedOn w:val="a2"/>
    <w:link w:val="ae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f3">
    <w:name w:val="批注主题 Char"/>
    <w:basedOn w:val="Char3"/>
    <w:link w:val="aff5"/>
    <w:uiPriority w:val="99"/>
    <w:semiHidden/>
    <w:qFormat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Chare">
    <w:name w:val="签名 Char"/>
    <w:basedOn w:val="a2"/>
    <w:link w:val="afc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9">
    <w:name w:val="日期 Char"/>
    <w:basedOn w:val="a2"/>
    <w:link w:val="af6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paragraph" w:customStyle="1" w:styleId="14">
    <w:name w:val="书目1"/>
    <w:basedOn w:val="a1"/>
    <w:next w:val="a1"/>
    <w:autoRedefine/>
    <w:uiPriority w:val="37"/>
    <w:semiHidden/>
    <w:unhideWhenUsed/>
    <w:qFormat/>
  </w:style>
  <w:style w:type="character" w:customStyle="1" w:styleId="Chara">
    <w:name w:val="尾注文本 Char"/>
    <w:basedOn w:val="a2"/>
    <w:link w:val="af7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2">
    <w:name w:val="文档结构图 Char"/>
    <w:basedOn w:val="a2"/>
    <w:link w:val="ac"/>
    <w:autoRedefine/>
    <w:uiPriority w:val="99"/>
    <w:semiHidden/>
    <w:qFormat/>
    <w:rPr>
      <w:rFonts w:ascii="宋体" w:eastAsia="宋体" w:hAnsi="Times New Roman" w:cs="Times New Roman"/>
      <w:kern w:val="0"/>
      <w:sz w:val="18"/>
      <w:szCs w:val="18"/>
    </w:rPr>
  </w:style>
  <w:style w:type="paragraph" w:styleId="affc">
    <w:name w:val="No Spacing"/>
    <w:autoRedefine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Charf1">
    <w:name w:val="信息标题 Char"/>
    <w:basedOn w:val="a2"/>
    <w:link w:val="aff2"/>
    <w:uiPriority w:val="99"/>
    <w:semiHidden/>
    <w:qFormat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ffd">
    <w:name w:val="Quote"/>
    <w:basedOn w:val="a1"/>
    <w:next w:val="a1"/>
    <w:link w:val="Charf6"/>
    <w:autoRedefine/>
    <w:uiPriority w:val="29"/>
    <w:qFormat/>
    <w:rPr>
      <w:i/>
      <w:iCs/>
      <w:color w:val="000000" w:themeColor="text1"/>
    </w:rPr>
  </w:style>
  <w:style w:type="character" w:customStyle="1" w:styleId="Charf6">
    <w:name w:val="引用 Char"/>
    <w:basedOn w:val="a2"/>
    <w:link w:val="affd"/>
    <w:uiPriority w:val="29"/>
    <w:qFormat/>
    <w:rPr>
      <w:rFonts w:ascii="Times New Roman" w:hAnsi="Times New Roman" w:cs="Times New Roman"/>
      <w:i/>
      <w:iCs/>
      <w:color w:val="000000" w:themeColor="text1"/>
      <w:kern w:val="0"/>
      <w:sz w:val="24"/>
      <w:szCs w:val="24"/>
    </w:rPr>
  </w:style>
  <w:style w:type="character" w:customStyle="1" w:styleId="Char6">
    <w:name w:val="正文文本 Char"/>
    <w:basedOn w:val="a2"/>
    <w:link w:val="af1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f4">
    <w:name w:val="正文首行缩进 Char"/>
    <w:basedOn w:val="Char6"/>
    <w:link w:val="aff6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Char7">
    <w:name w:val="正文文本缩进 Char"/>
    <w:basedOn w:val="a2"/>
    <w:link w:val="af2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2Char2">
    <w:name w:val="正文首行缩进 2 Char"/>
    <w:basedOn w:val="Char7"/>
    <w:link w:val="28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2Char1">
    <w:name w:val="正文文本 2 Char"/>
    <w:basedOn w:val="a2"/>
    <w:link w:val="25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3Char0">
    <w:name w:val="正文文本 3 Char"/>
    <w:basedOn w:val="a2"/>
    <w:link w:val="33"/>
    <w:autoRedefine/>
    <w:uiPriority w:val="99"/>
    <w:semiHidden/>
    <w:qFormat/>
    <w:rPr>
      <w:rFonts w:ascii="Times New Roman" w:hAnsi="Times New Roman" w:cs="Times New Roman"/>
      <w:kern w:val="0"/>
      <w:sz w:val="16"/>
      <w:szCs w:val="16"/>
    </w:rPr>
  </w:style>
  <w:style w:type="character" w:customStyle="1" w:styleId="2Char0">
    <w:name w:val="正文文本缩进 2 Char"/>
    <w:basedOn w:val="a2"/>
    <w:link w:val="2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character" w:customStyle="1" w:styleId="3Char1">
    <w:name w:val="正文文本缩进 3 Char"/>
    <w:basedOn w:val="a2"/>
    <w:link w:val="36"/>
    <w:autoRedefine/>
    <w:uiPriority w:val="99"/>
    <w:semiHidden/>
    <w:qFormat/>
    <w:rPr>
      <w:rFonts w:ascii="Times New Roman" w:hAnsi="Times New Roman" w:cs="Times New Roman"/>
      <w:kern w:val="0"/>
      <w:sz w:val="16"/>
      <w:szCs w:val="16"/>
    </w:rPr>
  </w:style>
  <w:style w:type="character" w:customStyle="1" w:styleId="Char0">
    <w:name w:val="注释标题 Char"/>
    <w:basedOn w:val="a2"/>
    <w:link w:val="a7"/>
    <w:autoRedefine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庞艳松</cp:lastModifiedBy>
  <cp:revision>2</cp:revision>
  <dcterms:created xsi:type="dcterms:W3CDTF">2024-04-07T02:25:00Z</dcterms:created>
  <dcterms:modified xsi:type="dcterms:W3CDTF">2024-04-07T02:25:00Z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62CB5535C11E4531A09637CAD2822762_13</vt:lpwstr>
  </property>
</Properties>
</file>